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8593" w14:textId="77777777" w:rsidR="00551F0A" w:rsidRPr="00CB21B8" w:rsidRDefault="00551F0A" w:rsidP="00CD5E9D">
      <w:pPr>
        <w:pStyle w:val="berschrift1"/>
        <w:spacing w:before="0" w:after="0"/>
        <w:ind w:left="-284" w:right="-2"/>
        <w:jc w:val="center"/>
        <w:rPr>
          <w:rFonts w:ascii="Verdana" w:hAnsi="Verdana" w:cs="Arial"/>
          <w:color w:val="auto"/>
          <w:sz w:val="24"/>
          <w:szCs w:val="24"/>
        </w:rPr>
      </w:pPr>
      <w:r w:rsidRPr="00CB21B8">
        <w:rPr>
          <w:rFonts w:ascii="Verdana" w:hAnsi="Verdana"/>
        </w:rPr>
        <w:t>VERBINDLICHE ANMELDUNG</w:t>
      </w:r>
      <w:r w:rsidR="005844C8" w:rsidRPr="00CB21B8">
        <w:rPr>
          <w:rFonts w:ascii="Verdana" w:hAnsi="Verdana"/>
        </w:rPr>
        <w:br/>
      </w:r>
      <w:r w:rsidR="005844C8" w:rsidRPr="00CB21B8">
        <w:rPr>
          <w:rFonts w:ascii="Verdana" w:hAnsi="Verdana" w:cs="Arial"/>
          <w:color w:val="auto"/>
          <w:sz w:val="24"/>
          <w:szCs w:val="24"/>
        </w:rPr>
        <w:t xml:space="preserve">zum </w:t>
      </w:r>
      <w:r w:rsidR="00BF0527" w:rsidRPr="00CB21B8">
        <w:rPr>
          <w:rFonts w:ascii="Verdana" w:hAnsi="Verdana" w:cs="Arial"/>
          <w:color w:val="auto"/>
          <w:sz w:val="24"/>
          <w:szCs w:val="24"/>
        </w:rPr>
        <w:t xml:space="preserve">Beitritt in den </w:t>
      </w:r>
      <w:r w:rsidR="00AC59BF" w:rsidRPr="00CB21B8">
        <w:rPr>
          <w:rFonts w:ascii="Verdana" w:hAnsi="Verdana" w:cs="Arial"/>
          <w:color w:val="auto"/>
          <w:sz w:val="24"/>
          <w:szCs w:val="24"/>
        </w:rPr>
        <w:t>gemeinnützigen Verein</w:t>
      </w:r>
    </w:p>
    <w:p w14:paraId="36B14007" w14:textId="77777777" w:rsidR="00307434" w:rsidRPr="00CB21B8" w:rsidRDefault="00551F0A" w:rsidP="00CD5E9D">
      <w:pPr>
        <w:pStyle w:val="berschrift1"/>
        <w:spacing w:before="0" w:after="0"/>
        <w:ind w:left="-284" w:right="-2"/>
        <w:jc w:val="center"/>
        <w:rPr>
          <w:rFonts w:ascii="Verdana" w:hAnsi="Verdana"/>
          <w:color w:val="auto"/>
          <w:sz w:val="24"/>
          <w:szCs w:val="24"/>
          <w:lang w:val="en-US"/>
        </w:rPr>
      </w:pPr>
      <w:r w:rsidRPr="00CB21B8">
        <w:rPr>
          <w:rFonts w:ascii="Verdana" w:hAnsi="Verdana" w:cs="Arial"/>
          <w:color w:val="auto"/>
          <w:sz w:val="24"/>
          <w:szCs w:val="24"/>
          <w:lang w:val="en-US"/>
        </w:rPr>
        <w:t>„</w:t>
      </w:r>
      <w:r w:rsidR="00C27B21" w:rsidRPr="00CB21B8">
        <w:rPr>
          <w:rFonts w:ascii="Verdana" w:hAnsi="Verdana"/>
          <w:color w:val="auto"/>
          <w:sz w:val="24"/>
          <w:szCs w:val="24"/>
          <w:lang w:val="en-US"/>
        </w:rPr>
        <w:t xml:space="preserve">ABGA Austrian Bankers &amp; Finance Golf </w:t>
      </w:r>
      <w:proofErr w:type="gramStart"/>
      <w:r w:rsidR="00C27B21" w:rsidRPr="00CB21B8">
        <w:rPr>
          <w:rFonts w:ascii="Verdana" w:hAnsi="Verdana"/>
          <w:color w:val="auto"/>
          <w:sz w:val="24"/>
          <w:szCs w:val="24"/>
          <w:lang w:val="en-US"/>
        </w:rPr>
        <w:t>Association</w:t>
      </w:r>
      <w:r w:rsidRPr="00CB21B8">
        <w:rPr>
          <w:rFonts w:ascii="Verdana" w:hAnsi="Verdana"/>
          <w:color w:val="auto"/>
          <w:sz w:val="24"/>
          <w:szCs w:val="24"/>
          <w:lang w:val="en-US"/>
        </w:rPr>
        <w:t>“</w:t>
      </w:r>
      <w:proofErr w:type="gramEnd"/>
      <w:r w:rsidR="00AC59BF" w:rsidRPr="00CB21B8">
        <w:rPr>
          <w:rFonts w:ascii="Verdana" w:hAnsi="Verdana"/>
          <w:color w:val="auto"/>
          <w:sz w:val="24"/>
          <w:szCs w:val="24"/>
          <w:lang w:val="en-US"/>
        </w:rPr>
        <w:t xml:space="preserve"> </w:t>
      </w:r>
    </w:p>
    <w:p w14:paraId="48F22E79" w14:textId="2F3EBD68" w:rsidR="001941B0" w:rsidRPr="00CB21B8" w:rsidRDefault="00AC59BF" w:rsidP="00CD5E9D">
      <w:pPr>
        <w:pStyle w:val="berschrift1"/>
        <w:spacing w:before="0" w:after="0"/>
        <w:ind w:left="-284" w:right="-2"/>
        <w:jc w:val="center"/>
        <w:rPr>
          <w:rFonts w:ascii="Verdana" w:hAnsi="Verdana"/>
          <w:color w:val="auto"/>
          <w:sz w:val="30"/>
          <w:szCs w:val="30"/>
        </w:rPr>
      </w:pPr>
      <w:r w:rsidRPr="00CB21B8">
        <w:rPr>
          <w:rFonts w:ascii="Verdana" w:hAnsi="Verdana"/>
          <w:color w:val="auto"/>
          <w:sz w:val="24"/>
          <w:szCs w:val="24"/>
        </w:rPr>
        <w:t>(ZVR-</w:t>
      </w:r>
      <w:r w:rsidR="00921AE7">
        <w:rPr>
          <w:rFonts w:ascii="Verdana" w:hAnsi="Verdana"/>
          <w:color w:val="auto"/>
          <w:sz w:val="24"/>
          <w:szCs w:val="24"/>
        </w:rPr>
        <w:t>N</w:t>
      </w:r>
      <w:r w:rsidRPr="00CB21B8">
        <w:rPr>
          <w:rFonts w:ascii="Verdana" w:hAnsi="Verdana"/>
          <w:color w:val="auto"/>
          <w:sz w:val="24"/>
          <w:szCs w:val="24"/>
        </w:rPr>
        <w:t xml:space="preserve">r. </w:t>
      </w:r>
      <w:r w:rsidR="00307434" w:rsidRPr="00CB21B8">
        <w:rPr>
          <w:rFonts w:ascii="Verdana" w:hAnsi="Verdana"/>
          <w:color w:val="auto"/>
          <w:sz w:val="24"/>
          <w:szCs w:val="24"/>
        </w:rPr>
        <w:t>1289679939)</w:t>
      </w:r>
    </w:p>
    <w:p w14:paraId="0DEDC14F" w14:textId="14F5146D" w:rsidR="005844C8" w:rsidRDefault="005844C8" w:rsidP="00CD5E9D">
      <w:pPr>
        <w:pStyle w:val="berschrift3"/>
        <w:spacing w:before="0" w:after="0" w:line="240" w:lineRule="auto"/>
        <w:ind w:left="-284" w:right="-2"/>
        <w:rPr>
          <w:rFonts w:ascii="Verdana" w:hAnsi="Verdana" w:cs="Arial"/>
          <w:b w:val="0"/>
          <w:noProof/>
          <w:sz w:val="28"/>
          <w:szCs w:val="28"/>
          <w:lang w:eastAsia="de-AT"/>
        </w:rPr>
      </w:pPr>
      <w:r w:rsidRPr="00CB21B8">
        <w:rPr>
          <w:rFonts w:ascii="Verdana" w:hAnsi="Verdana"/>
        </w:rPr>
        <w:t>Mitgliedsdaten:</w:t>
      </w:r>
      <w:r w:rsidRPr="00CB21B8">
        <w:rPr>
          <w:rFonts w:ascii="Verdana" w:hAnsi="Verdana" w:cs="Arial"/>
          <w:b w:val="0"/>
          <w:noProof/>
          <w:sz w:val="28"/>
          <w:szCs w:val="28"/>
          <w:lang w:eastAsia="de-AT"/>
        </w:rPr>
        <w:t xml:space="preserve"> </w:t>
      </w:r>
    </w:p>
    <w:p w14:paraId="191D64AE" w14:textId="77777777" w:rsidR="00921AE7" w:rsidRPr="00921AE7" w:rsidRDefault="00921AE7" w:rsidP="00921AE7">
      <w:pPr>
        <w:rPr>
          <w:lang w:eastAsia="de-AT"/>
        </w:rPr>
      </w:pPr>
    </w:p>
    <w:p w14:paraId="751DB602" w14:textId="0112A4D2" w:rsidR="005844C8" w:rsidRPr="00CB21B8" w:rsidRDefault="005844C8" w:rsidP="00CD5E9D">
      <w:pPr>
        <w:spacing w:after="360"/>
        <w:ind w:left="-284"/>
        <w:jc w:val="both"/>
        <w:rPr>
          <w:rFonts w:ascii="Verdana" w:hAnsi="Verdana" w:cs="Arial"/>
          <w:sz w:val="24"/>
          <w:szCs w:val="24"/>
        </w:rPr>
      </w:pPr>
      <w:proofErr w:type="gramStart"/>
      <w:r w:rsidRPr="00CB21B8">
        <w:rPr>
          <w:rFonts w:ascii="Verdana" w:hAnsi="Verdana" w:cs="Arial"/>
          <w:sz w:val="24"/>
          <w:szCs w:val="24"/>
        </w:rPr>
        <w:t>Vorname:</w:t>
      </w:r>
      <w:r w:rsidR="00BF2CBA" w:rsidRPr="00CB21B8">
        <w:rPr>
          <w:rFonts w:ascii="Verdana" w:hAnsi="Verdana" w:cs="Arial"/>
          <w:sz w:val="24"/>
          <w:szCs w:val="24"/>
        </w:rPr>
        <w:t>_</w:t>
      </w:r>
      <w:proofErr w:type="gramEnd"/>
      <w:r w:rsidR="00BF2CBA" w:rsidRPr="00CB21B8">
        <w:rPr>
          <w:rFonts w:ascii="Verdana" w:hAnsi="Verdana" w:cs="Arial"/>
          <w:sz w:val="24"/>
          <w:szCs w:val="24"/>
        </w:rPr>
        <w:t>______________________________________________________</w:t>
      </w:r>
    </w:p>
    <w:p w14:paraId="181EBE21" w14:textId="1DFB5711" w:rsidR="00CD5E9D" w:rsidRDefault="005844C8" w:rsidP="00CD5E9D">
      <w:pPr>
        <w:spacing w:after="360"/>
        <w:ind w:left="-284"/>
        <w:jc w:val="both"/>
        <w:rPr>
          <w:rFonts w:ascii="Verdana" w:hAnsi="Verdana" w:cs="Arial"/>
          <w:sz w:val="24"/>
          <w:szCs w:val="24"/>
        </w:rPr>
      </w:pPr>
      <w:proofErr w:type="gramStart"/>
      <w:r w:rsidRPr="00CB21B8">
        <w:rPr>
          <w:rFonts w:ascii="Verdana" w:hAnsi="Verdana" w:cs="Arial"/>
          <w:sz w:val="24"/>
          <w:szCs w:val="24"/>
        </w:rPr>
        <w:t>Nachname:</w:t>
      </w:r>
      <w:r w:rsidR="00BF2CBA" w:rsidRPr="00CB21B8">
        <w:rPr>
          <w:rFonts w:ascii="Verdana" w:hAnsi="Verdana" w:cs="Arial"/>
          <w:sz w:val="24"/>
          <w:szCs w:val="24"/>
        </w:rPr>
        <w:t>_</w:t>
      </w:r>
      <w:proofErr w:type="gramEnd"/>
      <w:r w:rsidR="00BF2CBA" w:rsidRPr="00CB21B8">
        <w:rPr>
          <w:rFonts w:ascii="Verdana" w:hAnsi="Verdana" w:cs="Arial"/>
          <w:sz w:val="24"/>
          <w:szCs w:val="24"/>
        </w:rPr>
        <w:t>____________________________________________________</w:t>
      </w:r>
      <w:r w:rsidR="00CD5E9D">
        <w:rPr>
          <w:rFonts w:ascii="Verdana" w:hAnsi="Verdana" w:cs="Arial"/>
          <w:sz w:val="24"/>
          <w:szCs w:val="24"/>
        </w:rPr>
        <w:t>_</w:t>
      </w:r>
    </w:p>
    <w:p w14:paraId="1491EE8F" w14:textId="6E70C0F7" w:rsidR="001C04E8" w:rsidRPr="00CB21B8" w:rsidRDefault="00CD5E9D" w:rsidP="00CD5E9D">
      <w:pPr>
        <w:spacing w:after="360"/>
        <w:ind w:left="-284"/>
        <w:jc w:val="both"/>
        <w:rPr>
          <w:rFonts w:ascii="Verdana" w:hAnsi="Verdana" w:cs="Arial"/>
          <w:sz w:val="24"/>
          <w:szCs w:val="24"/>
        </w:rPr>
      </w:pPr>
      <w:proofErr w:type="gramStart"/>
      <w:r>
        <w:rPr>
          <w:rFonts w:ascii="Verdana" w:hAnsi="Verdana" w:cs="Arial"/>
          <w:sz w:val="24"/>
          <w:szCs w:val="24"/>
        </w:rPr>
        <w:t>G</w:t>
      </w:r>
      <w:r w:rsidR="004D5B98" w:rsidRPr="00CB21B8">
        <w:rPr>
          <w:rFonts w:ascii="Verdana" w:hAnsi="Verdana" w:cs="Arial"/>
          <w:sz w:val="24"/>
          <w:szCs w:val="24"/>
        </w:rPr>
        <w:t>eburtsdatum:</w:t>
      </w:r>
      <w:r w:rsidR="00BF2CBA" w:rsidRPr="00CB21B8">
        <w:rPr>
          <w:rFonts w:ascii="Verdana" w:hAnsi="Verdana" w:cs="Arial"/>
          <w:sz w:val="24"/>
          <w:szCs w:val="24"/>
        </w:rPr>
        <w:t>_</w:t>
      </w:r>
      <w:proofErr w:type="gramEnd"/>
      <w:r w:rsidR="00BF2CBA" w:rsidRPr="00CB21B8">
        <w:rPr>
          <w:rFonts w:ascii="Verdana" w:hAnsi="Verdana" w:cs="Arial"/>
          <w:sz w:val="24"/>
          <w:szCs w:val="24"/>
        </w:rPr>
        <w:t>__________________________________________________</w:t>
      </w:r>
    </w:p>
    <w:p w14:paraId="3D79AFA1" w14:textId="37AFD26A" w:rsidR="005844C8" w:rsidRPr="00CB21B8" w:rsidRDefault="004D5B98" w:rsidP="00CD5E9D">
      <w:pPr>
        <w:tabs>
          <w:tab w:val="left" w:pos="1418"/>
        </w:tabs>
        <w:spacing w:after="360"/>
        <w:ind w:left="-284"/>
        <w:jc w:val="both"/>
        <w:rPr>
          <w:rFonts w:ascii="Verdana" w:hAnsi="Verdana" w:cs="Arial"/>
          <w:sz w:val="24"/>
          <w:szCs w:val="24"/>
        </w:rPr>
      </w:pPr>
      <w:proofErr w:type="gramStart"/>
      <w:r w:rsidRPr="00CB21B8">
        <w:rPr>
          <w:rFonts w:ascii="Verdana" w:hAnsi="Verdana" w:cs="Arial"/>
          <w:sz w:val="24"/>
          <w:szCs w:val="24"/>
        </w:rPr>
        <w:t>G</w:t>
      </w:r>
      <w:r w:rsidR="005844C8" w:rsidRPr="00CB21B8">
        <w:rPr>
          <w:rFonts w:ascii="Verdana" w:hAnsi="Verdana" w:cs="Arial"/>
          <w:sz w:val="24"/>
          <w:szCs w:val="24"/>
        </w:rPr>
        <w:t>eschlecht:</w:t>
      </w:r>
      <w:r w:rsidR="00BF2CBA" w:rsidRPr="00CB21B8">
        <w:rPr>
          <w:rFonts w:ascii="Verdana" w:hAnsi="Verdana" w:cs="Arial"/>
          <w:sz w:val="24"/>
          <w:szCs w:val="24"/>
        </w:rPr>
        <w:t>_</w:t>
      </w:r>
      <w:proofErr w:type="gramEnd"/>
      <w:r w:rsidR="00BF2CBA" w:rsidRPr="00CB21B8">
        <w:rPr>
          <w:rFonts w:ascii="Verdana" w:hAnsi="Verdana" w:cs="Arial"/>
          <w:sz w:val="24"/>
          <w:szCs w:val="24"/>
        </w:rPr>
        <w:t>____________________________________________________</w:t>
      </w:r>
    </w:p>
    <w:p w14:paraId="00537880" w14:textId="61296C04" w:rsidR="00C27B21" w:rsidRPr="00CB21B8" w:rsidRDefault="00C27B21" w:rsidP="00CD5E9D">
      <w:pPr>
        <w:spacing w:after="360"/>
        <w:ind w:left="-284"/>
        <w:jc w:val="both"/>
        <w:rPr>
          <w:rFonts w:ascii="Verdana" w:hAnsi="Verdana" w:cs="Arial"/>
          <w:sz w:val="24"/>
          <w:szCs w:val="24"/>
        </w:rPr>
      </w:pPr>
      <w:proofErr w:type="gramStart"/>
      <w:r w:rsidRPr="00CB21B8">
        <w:rPr>
          <w:rFonts w:ascii="Verdana" w:hAnsi="Verdana" w:cs="Arial"/>
          <w:sz w:val="24"/>
          <w:szCs w:val="24"/>
        </w:rPr>
        <w:t>Adresse:</w:t>
      </w:r>
      <w:r w:rsidR="00BF2CBA" w:rsidRPr="00CB21B8">
        <w:rPr>
          <w:rFonts w:ascii="Verdana" w:hAnsi="Verdana" w:cs="Arial"/>
          <w:sz w:val="24"/>
          <w:szCs w:val="24"/>
        </w:rPr>
        <w:t>_</w:t>
      </w:r>
      <w:proofErr w:type="gramEnd"/>
      <w:r w:rsidR="00BF2CBA" w:rsidRPr="00CB21B8">
        <w:rPr>
          <w:rFonts w:ascii="Verdana" w:hAnsi="Verdana" w:cs="Arial"/>
          <w:sz w:val="24"/>
          <w:szCs w:val="24"/>
        </w:rPr>
        <w:t>_______________________________________________________</w:t>
      </w:r>
    </w:p>
    <w:p w14:paraId="3F8A38E4" w14:textId="77777777" w:rsidR="00CD5E9D" w:rsidRDefault="00C27B21" w:rsidP="00CD5E9D">
      <w:pPr>
        <w:tabs>
          <w:tab w:val="left" w:pos="1418"/>
        </w:tabs>
        <w:spacing w:after="360"/>
        <w:ind w:left="-284"/>
        <w:jc w:val="both"/>
        <w:rPr>
          <w:rFonts w:ascii="Verdana" w:hAnsi="Verdana" w:cs="Arial"/>
          <w:sz w:val="24"/>
          <w:szCs w:val="24"/>
        </w:rPr>
      </w:pPr>
      <w:proofErr w:type="gramStart"/>
      <w:r w:rsidRPr="00CB21B8">
        <w:rPr>
          <w:rFonts w:ascii="Verdana" w:hAnsi="Verdana" w:cs="Arial"/>
          <w:sz w:val="24"/>
          <w:szCs w:val="24"/>
        </w:rPr>
        <w:t>PLZ:</w:t>
      </w:r>
      <w:r w:rsidR="00BF2CBA" w:rsidRPr="00CB21B8">
        <w:rPr>
          <w:rFonts w:ascii="Verdana" w:hAnsi="Verdana" w:cs="Arial"/>
          <w:sz w:val="24"/>
          <w:szCs w:val="24"/>
        </w:rPr>
        <w:t>_</w:t>
      </w:r>
      <w:proofErr w:type="gramEnd"/>
      <w:r w:rsidR="00BF2CBA" w:rsidRPr="00CB21B8">
        <w:rPr>
          <w:rFonts w:ascii="Verdana" w:hAnsi="Verdana" w:cs="Arial"/>
          <w:sz w:val="24"/>
          <w:szCs w:val="24"/>
        </w:rPr>
        <w:t>________________________________________________________</w:t>
      </w:r>
    </w:p>
    <w:p w14:paraId="066582DE" w14:textId="1BCDD343" w:rsidR="005844C8" w:rsidRDefault="00CD5E9D" w:rsidP="00CD5E9D">
      <w:pPr>
        <w:tabs>
          <w:tab w:val="left" w:pos="1418"/>
        </w:tabs>
        <w:spacing w:after="360"/>
        <w:ind w:left="-284"/>
        <w:jc w:val="both"/>
        <w:rPr>
          <w:rFonts w:ascii="Verdana" w:hAnsi="Verdana" w:cs="Arial"/>
          <w:sz w:val="24"/>
          <w:szCs w:val="24"/>
        </w:rPr>
      </w:pPr>
      <w:proofErr w:type="gramStart"/>
      <w:r>
        <w:rPr>
          <w:rFonts w:ascii="Verdana" w:hAnsi="Verdana" w:cs="Arial"/>
          <w:sz w:val="24"/>
          <w:szCs w:val="24"/>
        </w:rPr>
        <w:t>T</w:t>
      </w:r>
      <w:r w:rsidR="004D5B98" w:rsidRPr="00CB21B8">
        <w:rPr>
          <w:rFonts w:ascii="Verdana" w:hAnsi="Verdana" w:cs="Arial"/>
          <w:sz w:val="24"/>
          <w:szCs w:val="24"/>
        </w:rPr>
        <w:t>elefonnummer:</w:t>
      </w:r>
      <w:r w:rsidR="00BF2CBA" w:rsidRPr="00CB21B8">
        <w:rPr>
          <w:rFonts w:ascii="Verdana" w:hAnsi="Verdana" w:cs="Arial"/>
          <w:sz w:val="24"/>
          <w:szCs w:val="24"/>
        </w:rPr>
        <w:t>_</w:t>
      </w:r>
      <w:proofErr w:type="gramEnd"/>
      <w:r w:rsidR="00BF2CBA" w:rsidRPr="00CB21B8">
        <w:rPr>
          <w:rFonts w:ascii="Verdana" w:hAnsi="Verdana" w:cs="Arial"/>
          <w:sz w:val="24"/>
          <w:szCs w:val="24"/>
        </w:rPr>
        <w:t>_________________________________________________</w:t>
      </w:r>
    </w:p>
    <w:p w14:paraId="2E0C1436" w14:textId="019368E9" w:rsidR="00CB21B8" w:rsidRPr="00CB21B8" w:rsidRDefault="00CB21B8" w:rsidP="00CD5E9D">
      <w:pPr>
        <w:tabs>
          <w:tab w:val="left" w:pos="1418"/>
        </w:tabs>
        <w:spacing w:after="360"/>
        <w:ind w:left="-284"/>
        <w:jc w:val="both"/>
        <w:rPr>
          <w:rFonts w:ascii="Verdana" w:hAnsi="Verdana" w:cs="Arial"/>
          <w:sz w:val="24"/>
          <w:szCs w:val="24"/>
        </w:rPr>
      </w:pPr>
      <w:proofErr w:type="gramStart"/>
      <w:r>
        <w:rPr>
          <w:rFonts w:ascii="Verdana" w:hAnsi="Verdana" w:cs="Arial"/>
          <w:sz w:val="24"/>
          <w:szCs w:val="24"/>
        </w:rPr>
        <w:t>Email:_</w:t>
      </w:r>
      <w:proofErr w:type="gramEnd"/>
      <w:r>
        <w:rPr>
          <w:rFonts w:ascii="Verdana" w:hAnsi="Verdana" w:cs="Arial"/>
          <w:sz w:val="24"/>
          <w:szCs w:val="24"/>
        </w:rPr>
        <w:t>_________________________________________________________</w:t>
      </w:r>
    </w:p>
    <w:p w14:paraId="7F5A3EDC" w14:textId="62B85640" w:rsidR="00551F0A" w:rsidRPr="00CB21B8" w:rsidRDefault="00551F0A" w:rsidP="00CD5E9D">
      <w:pPr>
        <w:tabs>
          <w:tab w:val="left" w:pos="4253"/>
        </w:tabs>
        <w:spacing w:after="360"/>
        <w:ind w:left="-284"/>
        <w:jc w:val="both"/>
        <w:rPr>
          <w:rFonts w:ascii="Verdana" w:hAnsi="Verdana" w:cs="Arial"/>
          <w:sz w:val="24"/>
          <w:szCs w:val="24"/>
        </w:rPr>
      </w:pPr>
      <w:r w:rsidRPr="00CB21B8">
        <w:rPr>
          <w:rFonts w:ascii="Verdana" w:hAnsi="Verdana" w:cs="Arial"/>
          <w:sz w:val="24"/>
          <w:szCs w:val="24"/>
        </w:rPr>
        <w:t>Beschäftigt bei/</w:t>
      </w:r>
      <w:r w:rsidR="00F706C6" w:rsidRPr="00CB21B8">
        <w:rPr>
          <w:rFonts w:ascii="Verdana" w:hAnsi="Verdana" w:cs="Arial"/>
          <w:sz w:val="24"/>
          <w:szCs w:val="24"/>
        </w:rPr>
        <w:t>oder zuletzt beschäftigt bei</w:t>
      </w:r>
      <w:r w:rsidR="00350731">
        <w:rPr>
          <w:rFonts w:ascii="Verdana" w:hAnsi="Verdana" w:cs="Arial"/>
          <w:sz w:val="24"/>
          <w:szCs w:val="24"/>
        </w:rPr>
        <w:t>:</w:t>
      </w:r>
      <w:r w:rsidR="00350731">
        <w:rPr>
          <w:rFonts w:ascii="Verdana" w:hAnsi="Verdana" w:cs="Arial"/>
          <w:sz w:val="24"/>
          <w:szCs w:val="24"/>
        </w:rPr>
        <w:tab/>
        <w:t>________________________</w:t>
      </w:r>
    </w:p>
    <w:p w14:paraId="442A7150" w14:textId="0B6FB624" w:rsidR="00C27B21" w:rsidRPr="00CB21B8" w:rsidRDefault="00F706C6" w:rsidP="00CD5E9D">
      <w:pPr>
        <w:spacing w:after="360"/>
        <w:ind w:left="-284"/>
        <w:rPr>
          <w:rFonts w:ascii="Verdana" w:hAnsi="Verdana" w:cs="Arial"/>
          <w:sz w:val="24"/>
          <w:szCs w:val="24"/>
        </w:rPr>
      </w:pPr>
      <w:r w:rsidRPr="00CB21B8">
        <w:rPr>
          <w:rFonts w:ascii="Verdana" w:hAnsi="Verdana" w:cs="Arial"/>
          <w:sz w:val="24"/>
          <w:szCs w:val="24"/>
        </w:rPr>
        <w:t>Wenn selbständig Name des Unternehmens:</w:t>
      </w:r>
      <w:r w:rsidR="00BF2CBA" w:rsidRPr="00CB21B8">
        <w:rPr>
          <w:rFonts w:ascii="Verdana" w:hAnsi="Verdana" w:cs="Arial"/>
          <w:sz w:val="24"/>
          <w:szCs w:val="24"/>
        </w:rPr>
        <w:t xml:space="preserve"> _____________________________________</w:t>
      </w:r>
    </w:p>
    <w:p w14:paraId="2B49D96A" w14:textId="7F5F4BC3" w:rsidR="004D5B98" w:rsidRPr="00CB21B8" w:rsidRDefault="0077418E" w:rsidP="00CD5E9D">
      <w:pPr>
        <w:spacing w:after="360"/>
        <w:ind w:left="-284"/>
        <w:jc w:val="both"/>
        <w:rPr>
          <w:rFonts w:ascii="Verdana" w:hAnsi="Verdana" w:cs="Arial"/>
          <w:sz w:val="24"/>
          <w:szCs w:val="24"/>
        </w:rPr>
      </w:pPr>
      <w:r w:rsidRPr="00CB21B8">
        <w:rPr>
          <w:rFonts w:ascii="Verdana" w:hAnsi="Verdana" w:cs="Arial"/>
          <w:sz w:val="24"/>
          <w:szCs w:val="24"/>
        </w:rPr>
        <w:t>Empfohlen</w:t>
      </w:r>
      <w:r w:rsidR="00CD5E9D">
        <w:rPr>
          <w:rFonts w:ascii="Verdana" w:hAnsi="Verdana" w:cs="Arial"/>
          <w:sz w:val="24"/>
          <w:szCs w:val="24"/>
        </w:rPr>
        <w:t xml:space="preserve"> </w:t>
      </w:r>
      <w:proofErr w:type="gramStart"/>
      <w:r w:rsidR="00CD5E9D">
        <w:rPr>
          <w:rFonts w:ascii="Verdana" w:hAnsi="Verdana" w:cs="Arial"/>
          <w:sz w:val="24"/>
          <w:szCs w:val="24"/>
        </w:rPr>
        <w:t>d</w:t>
      </w:r>
      <w:r w:rsidR="004D5B98" w:rsidRPr="00CB21B8">
        <w:rPr>
          <w:rFonts w:ascii="Verdana" w:hAnsi="Verdana" w:cs="Arial"/>
          <w:sz w:val="24"/>
          <w:szCs w:val="24"/>
        </w:rPr>
        <w:t>urch:</w:t>
      </w:r>
      <w:r w:rsidR="00BF2CBA" w:rsidRPr="00CB21B8">
        <w:rPr>
          <w:rFonts w:ascii="Verdana" w:hAnsi="Verdana" w:cs="Arial"/>
          <w:sz w:val="24"/>
          <w:szCs w:val="24"/>
        </w:rPr>
        <w:t>_</w:t>
      </w:r>
      <w:proofErr w:type="gramEnd"/>
      <w:r w:rsidR="00BF2CBA" w:rsidRPr="00CB21B8">
        <w:rPr>
          <w:rFonts w:ascii="Verdana" w:hAnsi="Verdana" w:cs="Arial"/>
          <w:sz w:val="24"/>
          <w:szCs w:val="24"/>
        </w:rPr>
        <w:t>_______________________________________________</w:t>
      </w:r>
    </w:p>
    <w:p w14:paraId="4B2678B2" w14:textId="3C9F67E8" w:rsidR="001941B0" w:rsidRPr="00CB21B8" w:rsidRDefault="001941B0" w:rsidP="00CD5E9D">
      <w:pPr>
        <w:spacing w:after="360"/>
        <w:ind w:left="-284"/>
        <w:rPr>
          <w:rFonts w:ascii="Verdana" w:hAnsi="Verdana" w:cs="Arial"/>
          <w:sz w:val="24"/>
          <w:szCs w:val="24"/>
        </w:rPr>
      </w:pPr>
      <w:r w:rsidRPr="00CB21B8">
        <w:rPr>
          <w:rFonts w:ascii="Verdana" w:hAnsi="Verdana" w:cs="Arial"/>
          <w:sz w:val="24"/>
          <w:szCs w:val="24"/>
        </w:rPr>
        <w:t>Zugehörig</w:t>
      </w:r>
      <w:r w:rsidR="005A7886" w:rsidRPr="00CB21B8">
        <w:rPr>
          <w:rFonts w:ascii="Verdana" w:hAnsi="Verdana" w:cs="Arial"/>
          <w:sz w:val="24"/>
          <w:szCs w:val="24"/>
        </w:rPr>
        <w:t>keit</w:t>
      </w:r>
      <w:r w:rsidRPr="00CB21B8">
        <w:rPr>
          <w:rFonts w:ascii="Verdana" w:hAnsi="Verdana" w:cs="Arial"/>
          <w:sz w:val="24"/>
          <w:szCs w:val="24"/>
        </w:rPr>
        <w:t xml:space="preserve"> </w:t>
      </w:r>
      <w:proofErr w:type="gramStart"/>
      <w:r w:rsidRPr="00CB21B8">
        <w:rPr>
          <w:rFonts w:ascii="Verdana" w:hAnsi="Verdana" w:cs="Arial"/>
          <w:sz w:val="24"/>
          <w:szCs w:val="24"/>
        </w:rPr>
        <w:t>Golfsektion:</w:t>
      </w:r>
      <w:r w:rsidR="00BF2CBA" w:rsidRPr="00CB21B8">
        <w:rPr>
          <w:rFonts w:ascii="Verdana" w:hAnsi="Verdana" w:cs="Arial"/>
          <w:sz w:val="24"/>
          <w:szCs w:val="24"/>
        </w:rPr>
        <w:t>_</w:t>
      </w:r>
      <w:proofErr w:type="gramEnd"/>
      <w:r w:rsidR="00BF2CBA" w:rsidRPr="00CB21B8">
        <w:rPr>
          <w:rFonts w:ascii="Verdana" w:hAnsi="Verdana" w:cs="Arial"/>
          <w:sz w:val="24"/>
          <w:szCs w:val="24"/>
        </w:rPr>
        <w:t>________________________________________</w:t>
      </w:r>
    </w:p>
    <w:p w14:paraId="1DF11F8E" w14:textId="7CD0F93A" w:rsidR="00DB192A" w:rsidRPr="00CB21B8" w:rsidRDefault="00DB192A" w:rsidP="00CD5E9D">
      <w:pPr>
        <w:tabs>
          <w:tab w:val="left" w:pos="6096"/>
        </w:tabs>
        <w:spacing w:after="360"/>
        <w:ind w:left="-284"/>
        <w:jc w:val="both"/>
        <w:rPr>
          <w:rFonts w:ascii="Verdana" w:hAnsi="Verdana" w:cs="Arial"/>
          <w:i/>
          <w:sz w:val="16"/>
          <w:szCs w:val="16"/>
        </w:rPr>
      </w:pPr>
      <w:r w:rsidRPr="00CB21B8">
        <w:rPr>
          <w:rFonts w:ascii="Verdana" w:hAnsi="Verdana" w:cs="Arial"/>
          <w:sz w:val="24"/>
          <w:szCs w:val="24"/>
        </w:rPr>
        <w:t>Interesse an Mannschaftsturnieren (</w:t>
      </w:r>
      <w:proofErr w:type="spellStart"/>
      <w:r w:rsidR="00E46798" w:rsidRPr="00CB21B8">
        <w:rPr>
          <w:rFonts w:ascii="Verdana" w:hAnsi="Verdana" w:cs="Arial"/>
          <w:sz w:val="24"/>
          <w:szCs w:val="24"/>
        </w:rPr>
        <w:t>Rydercup</w:t>
      </w:r>
      <w:proofErr w:type="spellEnd"/>
      <w:r w:rsidRPr="00CB21B8">
        <w:rPr>
          <w:rFonts w:ascii="Verdana" w:hAnsi="Verdana" w:cs="Arial"/>
          <w:sz w:val="24"/>
          <w:szCs w:val="24"/>
        </w:rPr>
        <w:t xml:space="preserve"> und Masters):</w:t>
      </w:r>
      <w:r w:rsidR="00EE450B" w:rsidRPr="00CB21B8">
        <w:rPr>
          <w:rFonts w:ascii="Verdana" w:hAnsi="Verdana" w:cs="Arial"/>
          <w:sz w:val="24"/>
          <w:szCs w:val="24"/>
        </w:rPr>
        <w:tab/>
      </w:r>
      <w:r w:rsidR="004A06EE" w:rsidRPr="00CB21B8">
        <w:rPr>
          <w:rFonts w:ascii="Verdana" w:hAnsi="Verdana" w:cs="Arial"/>
          <w:sz w:val="24"/>
          <w:szCs w:val="24"/>
        </w:rPr>
        <w:t xml:space="preserve">JA </w:t>
      </w:r>
      <w:sdt>
        <w:sdtPr>
          <w:rPr>
            <w:rFonts w:ascii="Verdana" w:hAnsi="Verdana" w:cs="Arial"/>
            <w:b/>
            <w:sz w:val="24"/>
            <w:szCs w:val="24"/>
          </w:rPr>
          <w:id w:val="442956282"/>
          <w14:checkbox>
            <w14:checked w14:val="0"/>
            <w14:checkedState w14:val="2612" w14:font="MS Gothic"/>
            <w14:uncheckedState w14:val="2610" w14:font="MS Gothic"/>
          </w14:checkbox>
        </w:sdtPr>
        <w:sdtContent>
          <w:r w:rsidR="00807288" w:rsidRPr="00CB21B8">
            <w:rPr>
              <w:rFonts w:ascii="Segoe UI Symbol" w:eastAsia="MS Gothic" w:hAnsi="Segoe UI Symbol" w:cs="Segoe UI Symbol"/>
              <w:b/>
              <w:sz w:val="24"/>
              <w:szCs w:val="24"/>
            </w:rPr>
            <w:t>☐</w:t>
          </w:r>
        </w:sdtContent>
      </w:sdt>
      <w:r w:rsidR="00EE450B" w:rsidRPr="00CB21B8">
        <w:rPr>
          <w:rFonts w:ascii="Verdana" w:hAnsi="Verdana" w:cs="Arial"/>
          <w:sz w:val="24"/>
          <w:szCs w:val="24"/>
        </w:rPr>
        <w:tab/>
      </w:r>
      <w:r w:rsidR="004A06EE" w:rsidRPr="00CB21B8">
        <w:rPr>
          <w:rFonts w:ascii="Verdana" w:hAnsi="Verdana" w:cs="Arial"/>
          <w:sz w:val="24"/>
          <w:szCs w:val="24"/>
        </w:rPr>
        <w:t xml:space="preserve">NEIN </w:t>
      </w:r>
      <w:sdt>
        <w:sdtPr>
          <w:rPr>
            <w:rFonts w:ascii="Verdana" w:hAnsi="Verdana" w:cs="Arial"/>
            <w:b/>
            <w:sz w:val="24"/>
            <w:szCs w:val="24"/>
          </w:rPr>
          <w:id w:val="-853109471"/>
          <w14:checkbox>
            <w14:checked w14:val="0"/>
            <w14:checkedState w14:val="2612" w14:font="MS Gothic"/>
            <w14:uncheckedState w14:val="2610" w14:font="MS Gothic"/>
          </w14:checkbox>
        </w:sdtPr>
        <w:sdtContent>
          <w:r w:rsidR="00807288" w:rsidRPr="00CB21B8">
            <w:rPr>
              <w:rFonts w:ascii="Segoe UI Symbol" w:eastAsia="MS Gothic" w:hAnsi="Segoe UI Symbol" w:cs="Segoe UI Symbol"/>
              <w:b/>
              <w:sz w:val="24"/>
              <w:szCs w:val="24"/>
            </w:rPr>
            <w:t>☐</w:t>
          </w:r>
        </w:sdtContent>
      </w:sdt>
    </w:p>
    <w:p w14:paraId="55EF28E1" w14:textId="77777777" w:rsidR="00CD5E9D" w:rsidRDefault="00C27B21" w:rsidP="00CD5E9D">
      <w:pPr>
        <w:ind w:left="-284"/>
        <w:rPr>
          <w:rFonts w:ascii="Verdana" w:hAnsi="Verdana" w:cs="Arial"/>
          <w:i/>
          <w:sz w:val="24"/>
          <w:szCs w:val="24"/>
        </w:rPr>
      </w:pPr>
      <w:r w:rsidRPr="00CB21B8">
        <w:rPr>
          <w:rFonts w:ascii="Verdana" w:hAnsi="Verdana" w:cs="Arial"/>
          <w:i/>
          <w:sz w:val="24"/>
          <w:szCs w:val="24"/>
        </w:rPr>
        <w:t>Wenn unter 1</w:t>
      </w:r>
      <w:r w:rsidR="00D11499" w:rsidRPr="00CB21B8">
        <w:rPr>
          <w:rFonts w:ascii="Verdana" w:hAnsi="Verdana" w:cs="Arial"/>
          <w:i/>
          <w:sz w:val="24"/>
          <w:szCs w:val="24"/>
        </w:rPr>
        <w:t>8</w:t>
      </w:r>
      <w:r w:rsidRPr="00CB21B8">
        <w:rPr>
          <w:rFonts w:ascii="Verdana" w:hAnsi="Verdana" w:cs="Arial"/>
          <w:i/>
          <w:sz w:val="24"/>
          <w:szCs w:val="24"/>
        </w:rPr>
        <w:t xml:space="preserve"> Jahren: </w:t>
      </w:r>
      <w:r w:rsidR="00147DBB" w:rsidRPr="00CB21B8">
        <w:rPr>
          <w:rFonts w:ascii="Verdana" w:hAnsi="Verdana" w:cs="Arial"/>
          <w:i/>
          <w:sz w:val="24"/>
          <w:szCs w:val="24"/>
        </w:rPr>
        <w:t>Erziehungsberechtigter</w:t>
      </w:r>
      <w:r w:rsidR="005844C8" w:rsidRPr="00CB21B8">
        <w:rPr>
          <w:rFonts w:ascii="Verdana" w:hAnsi="Verdana" w:cs="Arial"/>
          <w:i/>
          <w:sz w:val="24"/>
          <w:szCs w:val="24"/>
        </w:rPr>
        <w:t>/Träger der elterlichen Verantwortung:</w:t>
      </w:r>
    </w:p>
    <w:p w14:paraId="454B1B35" w14:textId="38D1712A" w:rsidR="00CD5E9D" w:rsidRDefault="005844C8" w:rsidP="00CD5E9D">
      <w:pPr>
        <w:spacing w:before="120" w:after="360"/>
        <w:ind w:left="-284"/>
        <w:rPr>
          <w:rFonts w:ascii="Verdana" w:hAnsi="Verdana" w:cs="Arial"/>
          <w:sz w:val="24"/>
          <w:szCs w:val="24"/>
        </w:rPr>
      </w:pPr>
      <w:proofErr w:type="gramStart"/>
      <w:r w:rsidRPr="00CB21B8">
        <w:rPr>
          <w:rFonts w:ascii="Verdana" w:hAnsi="Verdana" w:cs="Arial"/>
          <w:sz w:val="24"/>
          <w:szCs w:val="24"/>
        </w:rPr>
        <w:t>Vorname:</w:t>
      </w:r>
      <w:r w:rsidR="00BF2CBA" w:rsidRPr="00CB21B8">
        <w:rPr>
          <w:rFonts w:ascii="Verdana" w:hAnsi="Verdana" w:cs="Arial"/>
          <w:sz w:val="24"/>
          <w:szCs w:val="24"/>
        </w:rPr>
        <w:t>_</w:t>
      </w:r>
      <w:proofErr w:type="gramEnd"/>
      <w:r w:rsidR="00BF2CBA" w:rsidRPr="00CB21B8">
        <w:rPr>
          <w:rFonts w:ascii="Verdana" w:hAnsi="Verdana" w:cs="Arial"/>
          <w:sz w:val="24"/>
          <w:szCs w:val="24"/>
        </w:rPr>
        <w:t>_____________________________________________________</w:t>
      </w:r>
    </w:p>
    <w:p w14:paraId="2A36FEF6" w14:textId="02D8769D" w:rsidR="005844C8" w:rsidRPr="00CB21B8" w:rsidRDefault="00CD5E9D" w:rsidP="00CD5E9D">
      <w:pPr>
        <w:spacing w:after="360"/>
        <w:ind w:left="-284"/>
        <w:jc w:val="both"/>
        <w:rPr>
          <w:rFonts w:ascii="Verdana" w:hAnsi="Verdana" w:cs="Arial"/>
          <w:sz w:val="24"/>
          <w:szCs w:val="24"/>
        </w:rPr>
      </w:pPr>
      <w:proofErr w:type="gramStart"/>
      <w:r>
        <w:rPr>
          <w:rFonts w:ascii="Verdana" w:hAnsi="Verdana" w:cs="Arial"/>
          <w:sz w:val="24"/>
          <w:szCs w:val="24"/>
        </w:rPr>
        <w:t>N</w:t>
      </w:r>
      <w:r w:rsidR="005844C8" w:rsidRPr="00CB21B8">
        <w:rPr>
          <w:rFonts w:ascii="Verdana" w:hAnsi="Verdana" w:cs="Arial"/>
          <w:sz w:val="24"/>
          <w:szCs w:val="24"/>
        </w:rPr>
        <w:t>achname:</w:t>
      </w:r>
      <w:r>
        <w:rPr>
          <w:rFonts w:ascii="Verdana" w:hAnsi="Verdana" w:cs="Arial"/>
          <w:sz w:val="24"/>
          <w:szCs w:val="24"/>
        </w:rPr>
        <w:t>_</w:t>
      </w:r>
      <w:proofErr w:type="gramEnd"/>
      <w:r>
        <w:rPr>
          <w:rFonts w:ascii="Verdana" w:hAnsi="Verdana" w:cs="Arial"/>
          <w:sz w:val="24"/>
          <w:szCs w:val="24"/>
        </w:rPr>
        <w:t>_____</w:t>
      </w:r>
      <w:r w:rsidR="00BF2CBA" w:rsidRPr="00CB21B8">
        <w:rPr>
          <w:rFonts w:ascii="Verdana" w:hAnsi="Verdana" w:cs="Arial"/>
          <w:sz w:val="24"/>
          <w:szCs w:val="24"/>
        </w:rPr>
        <w:t>_______________________________________________</w:t>
      </w:r>
    </w:p>
    <w:p w14:paraId="1ADFE42F" w14:textId="57BA4209" w:rsidR="00C27B21" w:rsidRPr="00CB21B8" w:rsidRDefault="00C27B21" w:rsidP="00CD5E9D">
      <w:pPr>
        <w:spacing w:after="360"/>
        <w:ind w:left="-284"/>
        <w:jc w:val="both"/>
        <w:rPr>
          <w:rFonts w:ascii="Verdana" w:hAnsi="Verdana" w:cs="Arial"/>
          <w:sz w:val="24"/>
          <w:szCs w:val="24"/>
        </w:rPr>
      </w:pPr>
      <w:proofErr w:type="gramStart"/>
      <w:r w:rsidRPr="00CB21B8">
        <w:rPr>
          <w:rFonts w:ascii="Verdana" w:hAnsi="Verdana" w:cs="Arial"/>
          <w:sz w:val="24"/>
          <w:szCs w:val="24"/>
        </w:rPr>
        <w:t>Telefonnummer:</w:t>
      </w:r>
      <w:r w:rsidR="00BF2CBA" w:rsidRPr="00CB21B8">
        <w:rPr>
          <w:rFonts w:ascii="Verdana" w:hAnsi="Verdana" w:cs="Arial"/>
          <w:sz w:val="24"/>
          <w:szCs w:val="24"/>
        </w:rPr>
        <w:t>_</w:t>
      </w:r>
      <w:proofErr w:type="gramEnd"/>
      <w:r w:rsidR="00BF2CBA" w:rsidRPr="00CB21B8">
        <w:rPr>
          <w:rFonts w:ascii="Verdana" w:hAnsi="Verdana" w:cs="Arial"/>
          <w:sz w:val="24"/>
          <w:szCs w:val="24"/>
        </w:rPr>
        <w:t>________________________________________________</w:t>
      </w:r>
    </w:p>
    <w:p w14:paraId="614F5501" w14:textId="11B25874" w:rsidR="00DB192A" w:rsidRPr="00CD5E9D" w:rsidRDefault="00CD5E9D" w:rsidP="00CD5E9D">
      <w:pPr>
        <w:spacing w:after="360"/>
        <w:ind w:left="-284"/>
        <w:jc w:val="both"/>
        <w:rPr>
          <w:rFonts w:ascii="Verdana" w:hAnsi="Verdana" w:cs="Arial"/>
          <w:i/>
          <w:sz w:val="16"/>
          <w:szCs w:val="16"/>
        </w:rPr>
      </w:pPr>
      <w:proofErr w:type="gramStart"/>
      <w:r>
        <w:rPr>
          <w:rFonts w:ascii="Verdana" w:hAnsi="Verdana" w:cs="Arial"/>
          <w:sz w:val="24"/>
          <w:szCs w:val="24"/>
        </w:rPr>
        <w:t>Em</w:t>
      </w:r>
      <w:r w:rsidR="00C27B21" w:rsidRPr="00CB21B8">
        <w:rPr>
          <w:rFonts w:ascii="Verdana" w:hAnsi="Verdana" w:cs="Arial"/>
          <w:sz w:val="24"/>
          <w:szCs w:val="24"/>
        </w:rPr>
        <w:t>ail</w:t>
      </w:r>
      <w:r>
        <w:rPr>
          <w:rFonts w:ascii="Verdana" w:hAnsi="Verdana" w:cs="Arial"/>
          <w:sz w:val="24"/>
          <w:szCs w:val="24"/>
        </w:rPr>
        <w:t>:</w:t>
      </w:r>
      <w:r w:rsidR="00BF2CBA" w:rsidRPr="00CB21B8">
        <w:rPr>
          <w:rFonts w:ascii="Verdana" w:hAnsi="Verdana" w:cs="Arial"/>
          <w:sz w:val="24"/>
          <w:szCs w:val="24"/>
        </w:rPr>
        <w:t>_</w:t>
      </w:r>
      <w:proofErr w:type="gramEnd"/>
      <w:r w:rsidR="00BF2CBA" w:rsidRPr="00CB21B8">
        <w:rPr>
          <w:rFonts w:ascii="Verdana" w:hAnsi="Verdana" w:cs="Arial"/>
          <w:sz w:val="24"/>
          <w:szCs w:val="24"/>
        </w:rPr>
        <w:t>_________________________________________________</w:t>
      </w:r>
      <w:r>
        <w:rPr>
          <w:rFonts w:ascii="Verdana" w:hAnsi="Verdana" w:cs="Arial"/>
          <w:sz w:val="24"/>
          <w:szCs w:val="24"/>
        </w:rPr>
        <w:t>________</w:t>
      </w:r>
    </w:p>
    <w:p w14:paraId="3B7CF1E9" w14:textId="53F29C1E" w:rsidR="005844C8" w:rsidRPr="00CB21B8" w:rsidRDefault="00380A86" w:rsidP="00CD5E9D">
      <w:pPr>
        <w:ind w:left="-284" w:right="-2"/>
        <w:jc w:val="both"/>
        <w:rPr>
          <w:rFonts w:ascii="Verdana" w:hAnsi="Verdana"/>
        </w:rPr>
      </w:pPr>
      <w:r w:rsidRPr="00CB21B8">
        <w:rPr>
          <w:rFonts w:ascii="Verdana" w:eastAsiaTheme="majorEastAsia" w:hAnsi="Verdana" w:cstheme="majorBidi"/>
          <w:b/>
          <w:bCs/>
          <w:color w:val="E97139" w:themeColor="accent1"/>
          <w:sz w:val="32"/>
        </w:rPr>
        <w:lastRenderedPageBreak/>
        <w:t>SEPA</w:t>
      </w:r>
      <w:r w:rsidR="009851CA" w:rsidRPr="00CB21B8">
        <w:rPr>
          <w:rFonts w:ascii="Verdana" w:eastAsiaTheme="majorEastAsia" w:hAnsi="Verdana" w:cstheme="majorBidi"/>
          <w:b/>
          <w:bCs/>
          <w:color w:val="E97139" w:themeColor="accent1"/>
          <w:sz w:val="32"/>
        </w:rPr>
        <w:t>-</w:t>
      </w:r>
      <w:r w:rsidRPr="00CB21B8">
        <w:rPr>
          <w:rFonts w:ascii="Verdana" w:eastAsiaTheme="majorEastAsia" w:hAnsi="Verdana" w:cstheme="majorBidi"/>
          <w:b/>
          <w:bCs/>
          <w:color w:val="E97139" w:themeColor="accent1"/>
          <w:sz w:val="32"/>
        </w:rPr>
        <w:t>Lastschrift</w:t>
      </w:r>
      <w:r w:rsidR="002332E6" w:rsidRPr="00CB21B8">
        <w:rPr>
          <w:rFonts w:ascii="Verdana" w:eastAsiaTheme="majorEastAsia" w:hAnsi="Verdana" w:cstheme="majorBidi"/>
          <w:b/>
          <w:bCs/>
          <w:color w:val="E97139" w:themeColor="accent1"/>
          <w:sz w:val="32"/>
        </w:rPr>
        <w:t>-Mandat (E</w:t>
      </w:r>
      <w:r w:rsidRPr="00CB21B8">
        <w:rPr>
          <w:rFonts w:ascii="Verdana" w:eastAsiaTheme="majorEastAsia" w:hAnsi="Verdana" w:cstheme="majorBidi"/>
          <w:b/>
          <w:bCs/>
          <w:color w:val="E97139" w:themeColor="accent1"/>
          <w:sz w:val="32"/>
        </w:rPr>
        <w:t>rmächtigung)</w:t>
      </w:r>
      <w:r w:rsidR="005844C8" w:rsidRPr="00CB21B8">
        <w:rPr>
          <w:rFonts w:ascii="Verdana" w:eastAsiaTheme="majorEastAsia" w:hAnsi="Verdana" w:cstheme="majorBidi"/>
          <w:b/>
          <w:bCs/>
          <w:color w:val="E97139" w:themeColor="accent1"/>
          <w:sz w:val="32"/>
        </w:rPr>
        <w:t>:</w:t>
      </w:r>
    </w:p>
    <w:p w14:paraId="744BB4BC" w14:textId="77777777" w:rsidR="00044505" w:rsidRPr="00CB21B8" w:rsidRDefault="00044505" w:rsidP="00CD5E9D">
      <w:pPr>
        <w:ind w:left="-284" w:right="-2"/>
        <w:jc w:val="both"/>
        <w:rPr>
          <w:rFonts w:ascii="Verdana" w:hAnsi="Verdana" w:cs="Arial"/>
          <w:sz w:val="22"/>
          <w:szCs w:val="24"/>
        </w:rPr>
      </w:pPr>
    </w:p>
    <w:p w14:paraId="43595CB9" w14:textId="436D5297" w:rsidR="00380A86" w:rsidRPr="00CB21B8" w:rsidRDefault="00BD131A" w:rsidP="00CD5E9D">
      <w:pPr>
        <w:ind w:left="-284" w:right="-2"/>
        <w:jc w:val="both"/>
        <w:rPr>
          <w:rFonts w:ascii="Verdana" w:hAnsi="Verdana" w:cs="Arial"/>
          <w:sz w:val="22"/>
          <w:szCs w:val="24"/>
        </w:rPr>
      </w:pPr>
      <w:r w:rsidRPr="00CB21B8">
        <w:rPr>
          <w:rFonts w:ascii="Verdana" w:hAnsi="Verdana" w:cs="Arial"/>
          <w:sz w:val="22"/>
          <w:szCs w:val="24"/>
        </w:rPr>
        <w:t>Die Lastschriftermächtigung dient zum Lastschrifteinzug des jährlichen Mitgliedsbeitrags (</w:t>
      </w:r>
      <w:r w:rsidR="00921AE7">
        <w:rPr>
          <w:rFonts w:ascii="Verdana" w:hAnsi="Verdana" w:cs="Arial"/>
          <w:sz w:val="22"/>
          <w:szCs w:val="24"/>
        </w:rPr>
        <w:t>aktuell</w:t>
      </w:r>
      <w:r w:rsidRPr="00CB21B8">
        <w:rPr>
          <w:rFonts w:ascii="Verdana" w:hAnsi="Verdana" w:cs="Arial"/>
          <w:sz w:val="22"/>
          <w:szCs w:val="24"/>
        </w:rPr>
        <w:t xml:space="preserve"> EUR 25,00) sowie weiterer</w:t>
      </w:r>
      <w:r w:rsidR="00F14E5C" w:rsidRPr="00CB21B8">
        <w:rPr>
          <w:rFonts w:ascii="Verdana" w:hAnsi="Verdana" w:cs="Arial"/>
          <w:sz w:val="22"/>
          <w:szCs w:val="24"/>
        </w:rPr>
        <w:t>,</w:t>
      </w:r>
      <w:r w:rsidRPr="00CB21B8">
        <w:rPr>
          <w:rFonts w:ascii="Verdana" w:hAnsi="Verdana" w:cs="Arial"/>
          <w:sz w:val="22"/>
          <w:szCs w:val="24"/>
        </w:rPr>
        <w:t xml:space="preserve"> bei der ABGA beauftragter</w:t>
      </w:r>
      <w:r w:rsidR="00F14E5C" w:rsidRPr="00CB21B8">
        <w:rPr>
          <w:rFonts w:ascii="Verdana" w:hAnsi="Verdana" w:cs="Arial"/>
          <w:sz w:val="22"/>
          <w:szCs w:val="24"/>
        </w:rPr>
        <w:t>,</w:t>
      </w:r>
      <w:r w:rsidRPr="00CB21B8">
        <w:rPr>
          <w:rFonts w:ascii="Verdana" w:hAnsi="Verdana" w:cs="Arial"/>
          <w:sz w:val="22"/>
          <w:szCs w:val="24"/>
        </w:rPr>
        <w:t xml:space="preserve"> Leistungen (z.B. Turniernenngelder).</w:t>
      </w:r>
      <w:r w:rsidR="00F14E5C" w:rsidRPr="00CB21B8">
        <w:rPr>
          <w:rFonts w:ascii="Verdana" w:hAnsi="Verdana" w:cs="Arial"/>
          <w:sz w:val="22"/>
          <w:szCs w:val="24"/>
        </w:rPr>
        <w:t xml:space="preserve"> </w:t>
      </w:r>
      <w:r w:rsidRPr="00CB21B8">
        <w:rPr>
          <w:rFonts w:ascii="Verdana" w:hAnsi="Verdana" w:cs="Arial"/>
          <w:sz w:val="22"/>
          <w:szCs w:val="24"/>
        </w:rPr>
        <w:t xml:space="preserve">Der Mitgliedsbeitrag ist jedes Jahr per 01.01 fällig.  </w:t>
      </w:r>
    </w:p>
    <w:p w14:paraId="3A5A0797" w14:textId="2AE2101C" w:rsidR="00F14E5C" w:rsidRPr="00CB21B8" w:rsidRDefault="00F14E5C" w:rsidP="00CD5E9D">
      <w:pPr>
        <w:ind w:left="-284" w:right="-2"/>
        <w:jc w:val="both"/>
        <w:rPr>
          <w:rFonts w:ascii="Verdana" w:hAnsi="Verdana" w:cs="Arial"/>
          <w:sz w:val="22"/>
          <w:szCs w:val="24"/>
        </w:rPr>
      </w:pPr>
    </w:p>
    <w:p w14:paraId="3D90DD5C" w14:textId="78F98EF3" w:rsidR="00F14E5C" w:rsidRPr="00CB21B8" w:rsidRDefault="00F14E5C" w:rsidP="00CD5E9D">
      <w:pPr>
        <w:ind w:left="-284" w:right="-2"/>
        <w:jc w:val="both"/>
        <w:rPr>
          <w:rFonts w:ascii="Verdana" w:hAnsi="Verdana" w:cs="Arial"/>
          <w:sz w:val="22"/>
          <w:szCs w:val="24"/>
        </w:rPr>
      </w:pPr>
      <w:r w:rsidRPr="00CB21B8">
        <w:rPr>
          <w:rFonts w:ascii="Verdana" w:hAnsi="Verdana" w:cs="Arial"/>
          <w:b/>
          <w:bCs/>
          <w:sz w:val="22"/>
          <w:szCs w:val="24"/>
        </w:rPr>
        <w:t>Mandatsreferenz:</w:t>
      </w:r>
      <w:r w:rsidRPr="00CB21B8">
        <w:rPr>
          <w:rFonts w:ascii="Verdana" w:hAnsi="Verdana" w:cs="Arial"/>
          <w:b/>
          <w:bCs/>
          <w:sz w:val="22"/>
          <w:szCs w:val="24"/>
        </w:rPr>
        <w:tab/>
      </w:r>
      <w:r w:rsidRPr="00CB21B8">
        <w:rPr>
          <w:rFonts w:ascii="Verdana" w:hAnsi="Verdana" w:cs="Arial"/>
          <w:sz w:val="22"/>
          <w:szCs w:val="24"/>
        </w:rPr>
        <w:tab/>
        <w:t>1</w:t>
      </w:r>
    </w:p>
    <w:p w14:paraId="18EDFB03" w14:textId="7CC369F1" w:rsidR="00F14E5C" w:rsidRPr="00CB21B8" w:rsidRDefault="00F14E5C" w:rsidP="00CD5E9D">
      <w:pPr>
        <w:ind w:left="-284" w:right="-2"/>
        <w:jc w:val="both"/>
        <w:rPr>
          <w:rFonts w:ascii="Verdana" w:hAnsi="Verdana" w:cs="Arial"/>
          <w:sz w:val="22"/>
          <w:szCs w:val="24"/>
        </w:rPr>
      </w:pPr>
    </w:p>
    <w:p w14:paraId="7F6F9EF5" w14:textId="5E546E29" w:rsidR="00F14E5C" w:rsidRPr="00CB21B8" w:rsidRDefault="00F14E5C" w:rsidP="00CD5E9D">
      <w:pPr>
        <w:ind w:left="-284" w:right="-2"/>
        <w:jc w:val="both"/>
        <w:rPr>
          <w:rFonts w:ascii="Verdana" w:hAnsi="Verdana" w:cs="Arial"/>
          <w:b/>
          <w:bCs/>
          <w:sz w:val="22"/>
          <w:szCs w:val="24"/>
        </w:rPr>
      </w:pPr>
      <w:r w:rsidRPr="00CB21B8">
        <w:rPr>
          <w:rFonts w:ascii="Verdana" w:hAnsi="Verdana" w:cs="Arial"/>
          <w:b/>
          <w:bCs/>
          <w:sz w:val="22"/>
          <w:szCs w:val="24"/>
        </w:rPr>
        <w:t>Zahlungsempfänger:</w:t>
      </w:r>
      <w:r w:rsidR="00174EB3" w:rsidRPr="00CB21B8">
        <w:rPr>
          <w:rFonts w:ascii="Verdana" w:hAnsi="Verdana" w:cs="Arial"/>
          <w:b/>
          <w:bCs/>
          <w:sz w:val="22"/>
          <w:szCs w:val="24"/>
        </w:rPr>
        <w:tab/>
      </w:r>
      <w:r w:rsidRPr="00CB21B8">
        <w:rPr>
          <w:rFonts w:ascii="Verdana" w:hAnsi="Verdana" w:cs="Arial"/>
          <w:sz w:val="22"/>
          <w:szCs w:val="24"/>
        </w:rPr>
        <w:t xml:space="preserve">ABGA </w:t>
      </w:r>
      <w:r w:rsidR="00174EB3" w:rsidRPr="00CB21B8">
        <w:rPr>
          <w:rFonts w:ascii="Verdana" w:hAnsi="Verdana" w:cs="Arial"/>
          <w:sz w:val="22"/>
          <w:szCs w:val="24"/>
        </w:rPr>
        <w:t xml:space="preserve">Austrian </w:t>
      </w:r>
      <w:r w:rsidRPr="00CB21B8">
        <w:rPr>
          <w:rFonts w:ascii="Verdana" w:hAnsi="Verdana" w:cs="Arial"/>
          <w:sz w:val="22"/>
          <w:szCs w:val="24"/>
        </w:rPr>
        <w:t xml:space="preserve">Bankers &amp; Finance </w:t>
      </w:r>
      <w:r w:rsidR="00174EB3" w:rsidRPr="00CB21B8">
        <w:rPr>
          <w:rFonts w:ascii="Verdana" w:hAnsi="Verdana" w:cs="Arial"/>
          <w:sz w:val="22"/>
          <w:szCs w:val="24"/>
        </w:rPr>
        <w:t xml:space="preserve">Golf </w:t>
      </w:r>
      <w:proofErr w:type="spellStart"/>
      <w:r w:rsidRPr="00CB21B8">
        <w:rPr>
          <w:rFonts w:ascii="Verdana" w:hAnsi="Verdana" w:cs="Arial"/>
          <w:sz w:val="22"/>
          <w:szCs w:val="24"/>
        </w:rPr>
        <w:t>Association</w:t>
      </w:r>
      <w:proofErr w:type="spellEnd"/>
    </w:p>
    <w:p w14:paraId="7AE3AF32" w14:textId="7F5C6E32" w:rsidR="00F14E5C" w:rsidRPr="00CB21B8" w:rsidRDefault="00174EB3" w:rsidP="00CD5E9D">
      <w:pPr>
        <w:ind w:left="-284" w:right="-2"/>
        <w:jc w:val="both"/>
        <w:rPr>
          <w:rFonts w:ascii="Verdana" w:hAnsi="Verdana" w:cs="Arial"/>
          <w:sz w:val="22"/>
          <w:szCs w:val="24"/>
          <w:lang w:val="en-US"/>
        </w:rPr>
      </w:pPr>
      <w:r w:rsidRPr="00CB21B8">
        <w:rPr>
          <w:rFonts w:ascii="Verdana" w:hAnsi="Verdana" w:cs="Arial"/>
          <w:sz w:val="22"/>
          <w:szCs w:val="24"/>
        </w:rPr>
        <w:tab/>
      </w:r>
      <w:r w:rsidRPr="00CB21B8">
        <w:rPr>
          <w:rFonts w:ascii="Verdana" w:hAnsi="Verdana" w:cs="Arial"/>
          <w:sz w:val="22"/>
          <w:szCs w:val="24"/>
        </w:rPr>
        <w:tab/>
      </w:r>
      <w:r w:rsidRPr="00CB21B8">
        <w:rPr>
          <w:rFonts w:ascii="Verdana" w:hAnsi="Verdana" w:cs="Arial"/>
          <w:sz w:val="22"/>
          <w:szCs w:val="24"/>
        </w:rPr>
        <w:tab/>
      </w:r>
      <w:r w:rsidRPr="00CB21B8">
        <w:rPr>
          <w:rFonts w:ascii="Verdana" w:hAnsi="Verdana" w:cs="Arial"/>
          <w:sz w:val="22"/>
          <w:szCs w:val="24"/>
        </w:rPr>
        <w:tab/>
      </w:r>
      <w:r w:rsidR="00921AE7">
        <w:rPr>
          <w:rFonts w:ascii="Verdana" w:hAnsi="Verdana" w:cs="Arial"/>
          <w:sz w:val="22"/>
          <w:szCs w:val="24"/>
        </w:rPr>
        <w:tab/>
      </w:r>
      <w:r w:rsidR="00F14E5C" w:rsidRPr="00CB21B8">
        <w:rPr>
          <w:rFonts w:ascii="Verdana" w:hAnsi="Verdana" w:cs="Arial"/>
          <w:sz w:val="22"/>
          <w:szCs w:val="24"/>
          <w:lang w:val="en-US"/>
        </w:rPr>
        <w:t>Hertha-</w:t>
      </w:r>
      <w:proofErr w:type="spellStart"/>
      <w:r w:rsidR="00F14E5C" w:rsidRPr="00CB21B8">
        <w:rPr>
          <w:rFonts w:ascii="Verdana" w:hAnsi="Verdana" w:cs="Arial"/>
          <w:sz w:val="22"/>
          <w:szCs w:val="24"/>
          <w:lang w:val="en-US"/>
        </w:rPr>
        <w:t>Firnberg</w:t>
      </w:r>
      <w:proofErr w:type="spellEnd"/>
      <w:r w:rsidR="00F14E5C" w:rsidRPr="00CB21B8">
        <w:rPr>
          <w:rFonts w:ascii="Verdana" w:hAnsi="Verdana" w:cs="Arial"/>
          <w:sz w:val="22"/>
          <w:szCs w:val="24"/>
          <w:lang w:val="en-US"/>
        </w:rPr>
        <w:t>-</w:t>
      </w:r>
      <w:proofErr w:type="spellStart"/>
      <w:r w:rsidR="00F14E5C" w:rsidRPr="00CB21B8">
        <w:rPr>
          <w:rFonts w:ascii="Verdana" w:hAnsi="Verdana" w:cs="Arial"/>
          <w:sz w:val="22"/>
          <w:szCs w:val="24"/>
          <w:lang w:val="en-US"/>
        </w:rPr>
        <w:t>Straße</w:t>
      </w:r>
      <w:proofErr w:type="spellEnd"/>
      <w:r w:rsidRPr="00CB21B8">
        <w:rPr>
          <w:rFonts w:ascii="Verdana" w:hAnsi="Verdana" w:cs="Arial"/>
          <w:sz w:val="22"/>
          <w:szCs w:val="24"/>
          <w:lang w:val="en-US"/>
        </w:rPr>
        <w:t xml:space="preserve"> 10/3/1.02</w:t>
      </w:r>
    </w:p>
    <w:p w14:paraId="6E5D56C9" w14:textId="17FC7558" w:rsidR="00F14E5C" w:rsidRPr="00CB21B8" w:rsidRDefault="00174EB3" w:rsidP="00CD5E9D">
      <w:pPr>
        <w:ind w:left="-284" w:right="-2"/>
        <w:jc w:val="both"/>
        <w:rPr>
          <w:rFonts w:ascii="Verdana" w:hAnsi="Verdana" w:cs="Arial"/>
          <w:sz w:val="22"/>
          <w:szCs w:val="24"/>
          <w:lang w:val="en-US"/>
        </w:rPr>
      </w:pPr>
      <w:r w:rsidRPr="00CB21B8">
        <w:rPr>
          <w:rFonts w:ascii="Verdana" w:hAnsi="Verdana" w:cs="Arial"/>
          <w:sz w:val="22"/>
          <w:szCs w:val="24"/>
          <w:lang w:val="en-US"/>
        </w:rPr>
        <w:tab/>
      </w:r>
      <w:r w:rsidRPr="00CB21B8">
        <w:rPr>
          <w:rFonts w:ascii="Verdana" w:hAnsi="Verdana" w:cs="Arial"/>
          <w:sz w:val="22"/>
          <w:szCs w:val="24"/>
          <w:lang w:val="en-US"/>
        </w:rPr>
        <w:tab/>
      </w:r>
      <w:r w:rsidRPr="00CB21B8">
        <w:rPr>
          <w:rFonts w:ascii="Verdana" w:hAnsi="Verdana" w:cs="Arial"/>
          <w:sz w:val="22"/>
          <w:szCs w:val="24"/>
          <w:lang w:val="en-US"/>
        </w:rPr>
        <w:tab/>
      </w:r>
      <w:r w:rsidRPr="00CB21B8">
        <w:rPr>
          <w:rFonts w:ascii="Verdana" w:hAnsi="Verdana" w:cs="Arial"/>
          <w:sz w:val="22"/>
          <w:szCs w:val="24"/>
          <w:lang w:val="en-US"/>
        </w:rPr>
        <w:tab/>
      </w:r>
      <w:r w:rsidR="00921AE7">
        <w:rPr>
          <w:rFonts w:ascii="Verdana" w:hAnsi="Verdana" w:cs="Arial"/>
          <w:sz w:val="22"/>
          <w:szCs w:val="24"/>
          <w:lang w:val="en-US"/>
        </w:rPr>
        <w:tab/>
      </w:r>
      <w:r w:rsidR="00F14E5C" w:rsidRPr="00CB21B8">
        <w:rPr>
          <w:rFonts w:ascii="Verdana" w:hAnsi="Verdana" w:cs="Arial"/>
          <w:sz w:val="22"/>
          <w:szCs w:val="24"/>
          <w:lang w:val="en-US"/>
        </w:rPr>
        <w:t>1100 Wien</w:t>
      </w:r>
    </w:p>
    <w:p w14:paraId="78A363A5" w14:textId="2F32B065" w:rsidR="00F14E5C" w:rsidRPr="00CB21B8" w:rsidRDefault="00F14E5C" w:rsidP="00CD5E9D">
      <w:pPr>
        <w:ind w:left="-284" w:right="-2"/>
        <w:jc w:val="both"/>
        <w:rPr>
          <w:rFonts w:ascii="Verdana" w:hAnsi="Verdana" w:cs="Arial"/>
          <w:sz w:val="22"/>
          <w:szCs w:val="24"/>
          <w:lang w:val="en-US"/>
        </w:rPr>
      </w:pPr>
    </w:p>
    <w:p w14:paraId="46A5EB7B" w14:textId="4B2E6A24" w:rsidR="00F14E5C" w:rsidRPr="00CB21B8" w:rsidRDefault="00F14E5C" w:rsidP="00CD5E9D">
      <w:pPr>
        <w:ind w:left="-284" w:right="-2"/>
        <w:jc w:val="both"/>
        <w:rPr>
          <w:rFonts w:ascii="Verdana" w:hAnsi="Verdana" w:cs="Arial"/>
          <w:sz w:val="22"/>
          <w:szCs w:val="24"/>
          <w:lang w:val="en-US"/>
        </w:rPr>
      </w:pPr>
      <w:r w:rsidRPr="00CB21B8">
        <w:rPr>
          <w:rFonts w:ascii="Verdana" w:hAnsi="Verdana" w:cs="Arial"/>
          <w:b/>
          <w:bCs/>
          <w:sz w:val="22"/>
          <w:szCs w:val="24"/>
          <w:lang w:val="en-US"/>
        </w:rPr>
        <w:t>Creditor ID:</w:t>
      </w:r>
      <w:r w:rsidRPr="00CB21B8">
        <w:rPr>
          <w:rFonts w:ascii="Verdana" w:hAnsi="Verdana" w:cs="Arial"/>
          <w:sz w:val="22"/>
          <w:szCs w:val="24"/>
          <w:lang w:val="en-US"/>
        </w:rPr>
        <w:tab/>
      </w:r>
      <w:r w:rsidRPr="00CB21B8">
        <w:rPr>
          <w:rFonts w:ascii="Verdana" w:hAnsi="Verdana" w:cs="Arial"/>
          <w:sz w:val="22"/>
          <w:szCs w:val="24"/>
          <w:lang w:val="en-US"/>
        </w:rPr>
        <w:tab/>
      </w:r>
      <w:r w:rsidR="00921AE7">
        <w:rPr>
          <w:rFonts w:ascii="Verdana" w:hAnsi="Verdana" w:cs="Arial"/>
          <w:sz w:val="22"/>
          <w:szCs w:val="24"/>
          <w:lang w:val="en-US"/>
        </w:rPr>
        <w:tab/>
      </w:r>
      <w:r w:rsidRPr="00CB21B8">
        <w:rPr>
          <w:rFonts w:ascii="Verdana" w:hAnsi="Verdana" w:cs="Arial"/>
          <w:sz w:val="22"/>
          <w:szCs w:val="24"/>
          <w:lang w:val="en-US"/>
        </w:rPr>
        <w:t>AT3400700000072753</w:t>
      </w:r>
    </w:p>
    <w:p w14:paraId="4242E702" w14:textId="1BA506B4" w:rsidR="00977089" w:rsidRPr="00CB21B8" w:rsidRDefault="00977089" w:rsidP="00CD5E9D">
      <w:pPr>
        <w:ind w:left="-284" w:right="-2"/>
        <w:jc w:val="both"/>
        <w:rPr>
          <w:rFonts w:ascii="Verdana" w:hAnsi="Verdana" w:cs="Arial"/>
          <w:sz w:val="22"/>
          <w:szCs w:val="24"/>
          <w:lang w:val="en-US"/>
        </w:rPr>
      </w:pPr>
    </w:p>
    <w:p w14:paraId="24FEEC1A" w14:textId="77777777" w:rsidR="00977089" w:rsidRPr="00CB21B8" w:rsidRDefault="00977089" w:rsidP="00CD5E9D">
      <w:pPr>
        <w:ind w:left="-284" w:right="-2"/>
        <w:jc w:val="both"/>
        <w:rPr>
          <w:rFonts w:ascii="Verdana" w:hAnsi="Verdana" w:cs="Arial"/>
          <w:sz w:val="22"/>
          <w:szCs w:val="24"/>
          <w:lang w:val="en-US"/>
        </w:rPr>
      </w:pPr>
    </w:p>
    <w:p w14:paraId="6DAF0092" w14:textId="4EAAB142" w:rsidR="00977089" w:rsidRPr="00CB21B8" w:rsidRDefault="00977089" w:rsidP="00CD5E9D">
      <w:pPr>
        <w:ind w:left="-284" w:right="-285"/>
        <w:rPr>
          <w:rFonts w:ascii="Verdana" w:hAnsi="Verdana" w:cs="Arial"/>
          <w:sz w:val="24"/>
          <w:szCs w:val="24"/>
        </w:rPr>
      </w:pPr>
      <w:r w:rsidRPr="00CB21B8">
        <w:rPr>
          <w:rFonts w:ascii="Verdana" w:hAnsi="Verdana" w:cs="Arial"/>
          <w:b/>
          <w:bCs/>
          <w:sz w:val="22"/>
          <w:szCs w:val="24"/>
        </w:rPr>
        <w:t>Zahlungsart:</w:t>
      </w:r>
      <w:r w:rsidRPr="00CB21B8">
        <w:rPr>
          <w:rFonts w:ascii="Verdana" w:hAnsi="Verdana" w:cs="Arial"/>
          <w:sz w:val="22"/>
          <w:szCs w:val="24"/>
        </w:rPr>
        <w:tab/>
      </w:r>
      <w:r w:rsidRPr="00CB21B8">
        <w:rPr>
          <w:rFonts w:ascii="Verdana" w:hAnsi="Verdana" w:cs="Arial"/>
          <w:sz w:val="22"/>
          <w:szCs w:val="24"/>
        </w:rPr>
        <w:tab/>
      </w:r>
      <w:r w:rsidR="00921AE7">
        <w:rPr>
          <w:rFonts w:ascii="Verdana" w:hAnsi="Verdana" w:cs="Arial"/>
          <w:sz w:val="22"/>
          <w:szCs w:val="24"/>
        </w:rPr>
        <w:tab/>
      </w:r>
      <w:r w:rsidRPr="00CB21B8">
        <w:rPr>
          <w:rFonts w:ascii="Verdana" w:hAnsi="Verdana" w:cs="Arial"/>
          <w:sz w:val="22"/>
          <w:szCs w:val="24"/>
        </w:rPr>
        <w:t>Wiederkehrender Einzug</w:t>
      </w:r>
    </w:p>
    <w:p w14:paraId="14FE960E" w14:textId="05CF556E" w:rsidR="00F14E5C" w:rsidRPr="00CB21B8" w:rsidRDefault="00F14E5C" w:rsidP="00CD5E9D">
      <w:pPr>
        <w:ind w:left="-284" w:right="-2"/>
        <w:jc w:val="both"/>
        <w:rPr>
          <w:rFonts w:ascii="Verdana" w:hAnsi="Verdana" w:cs="Arial"/>
          <w:sz w:val="22"/>
          <w:szCs w:val="24"/>
        </w:rPr>
      </w:pPr>
    </w:p>
    <w:p w14:paraId="7E0D153B" w14:textId="77777777" w:rsidR="00F14E5C" w:rsidRPr="00CB21B8" w:rsidRDefault="00F14E5C" w:rsidP="00CD5E9D">
      <w:pPr>
        <w:ind w:left="-284" w:right="-2"/>
        <w:jc w:val="both"/>
        <w:rPr>
          <w:rFonts w:ascii="Verdana" w:hAnsi="Verdana" w:cs="Arial"/>
          <w:sz w:val="22"/>
          <w:szCs w:val="24"/>
        </w:rPr>
      </w:pPr>
    </w:p>
    <w:p w14:paraId="15D3DB33" w14:textId="08DD6878" w:rsidR="00174EB3" w:rsidRPr="00CB21B8" w:rsidRDefault="00F14E5C" w:rsidP="00CD5E9D">
      <w:pPr>
        <w:ind w:left="-284" w:right="-285"/>
        <w:jc w:val="both"/>
        <w:rPr>
          <w:rFonts w:ascii="Verdana" w:hAnsi="Verdana" w:cs="Arial"/>
          <w:sz w:val="22"/>
          <w:szCs w:val="24"/>
        </w:rPr>
      </w:pPr>
      <w:r w:rsidRPr="00CB21B8">
        <w:rPr>
          <w:rFonts w:ascii="Verdana" w:hAnsi="Verdana" w:cs="Arial"/>
          <w:sz w:val="22"/>
          <w:szCs w:val="24"/>
        </w:rPr>
        <w:t xml:space="preserve">Ich </w:t>
      </w:r>
      <w:r w:rsidR="00380A86" w:rsidRPr="00CB21B8">
        <w:rPr>
          <w:rFonts w:ascii="Verdana" w:hAnsi="Verdana" w:cs="Arial"/>
          <w:sz w:val="22"/>
          <w:szCs w:val="24"/>
        </w:rPr>
        <w:t>erm</w:t>
      </w:r>
      <w:r w:rsidR="00174EB3" w:rsidRPr="00CB21B8">
        <w:rPr>
          <w:rFonts w:ascii="Verdana" w:hAnsi="Verdana" w:cs="Arial"/>
          <w:sz w:val="22"/>
          <w:szCs w:val="24"/>
        </w:rPr>
        <w:t>äc</w:t>
      </w:r>
      <w:r w:rsidR="00380A86" w:rsidRPr="00CB21B8">
        <w:rPr>
          <w:rFonts w:ascii="Verdana" w:hAnsi="Verdana" w:cs="Arial"/>
          <w:sz w:val="22"/>
          <w:szCs w:val="24"/>
        </w:rPr>
        <w:t>htige</w:t>
      </w:r>
      <w:r w:rsidRPr="00CB21B8">
        <w:rPr>
          <w:rFonts w:ascii="Verdana" w:hAnsi="Verdana" w:cs="Arial"/>
          <w:sz w:val="22"/>
          <w:szCs w:val="24"/>
        </w:rPr>
        <w:t xml:space="preserve">/ Wir ermächtigen die ABGA </w:t>
      </w:r>
      <w:r w:rsidR="00977089" w:rsidRPr="00CB21B8">
        <w:rPr>
          <w:rFonts w:ascii="Verdana" w:hAnsi="Verdana" w:cs="Arial"/>
          <w:sz w:val="22"/>
          <w:szCs w:val="24"/>
        </w:rPr>
        <w:t xml:space="preserve">Austrian </w:t>
      </w:r>
      <w:r w:rsidRPr="00CB21B8">
        <w:rPr>
          <w:rFonts w:ascii="Verdana" w:hAnsi="Verdana" w:cs="Arial"/>
          <w:sz w:val="22"/>
          <w:szCs w:val="24"/>
        </w:rPr>
        <w:t xml:space="preserve">Bankers &amp; Finance Golf </w:t>
      </w:r>
      <w:proofErr w:type="spellStart"/>
      <w:r w:rsidRPr="00CB21B8">
        <w:rPr>
          <w:rFonts w:ascii="Verdana" w:hAnsi="Verdana" w:cs="Arial"/>
          <w:sz w:val="22"/>
          <w:szCs w:val="24"/>
        </w:rPr>
        <w:t>Association</w:t>
      </w:r>
      <w:proofErr w:type="spellEnd"/>
      <w:r w:rsidRPr="00CB21B8">
        <w:rPr>
          <w:rFonts w:ascii="Verdana" w:hAnsi="Verdana" w:cs="Arial"/>
          <w:sz w:val="22"/>
          <w:szCs w:val="24"/>
        </w:rPr>
        <w:t xml:space="preserve"> Zahlungen von meinem/ unserem Konto mittels SEPA-Lastschrift einzuziehen. Zugleich weise ich mein / unser Kreditinstitut an, die von der ABGA </w:t>
      </w:r>
      <w:r w:rsidR="00977089" w:rsidRPr="00CB21B8">
        <w:rPr>
          <w:rFonts w:ascii="Verdana" w:hAnsi="Verdana" w:cs="Arial"/>
          <w:sz w:val="22"/>
          <w:szCs w:val="24"/>
        </w:rPr>
        <w:t xml:space="preserve">Austrian </w:t>
      </w:r>
      <w:r w:rsidRPr="00CB21B8">
        <w:rPr>
          <w:rFonts w:ascii="Verdana" w:hAnsi="Verdana" w:cs="Arial"/>
          <w:sz w:val="22"/>
          <w:szCs w:val="24"/>
        </w:rPr>
        <w:t xml:space="preserve">Bankers &amp; Finance Golf </w:t>
      </w:r>
      <w:proofErr w:type="spellStart"/>
      <w:r w:rsidRPr="00CB21B8">
        <w:rPr>
          <w:rFonts w:ascii="Verdana" w:hAnsi="Verdana" w:cs="Arial"/>
          <w:sz w:val="22"/>
          <w:szCs w:val="24"/>
        </w:rPr>
        <w:t>Association</w:t>
      </w:r>
      <w:proofErr w:type="spellEnd"/>
      <w:r w:rsidR="00174EB3" w:rsidRPr="00CB21B8">
        <w:rPr>
          <w:rFonts w:ascii="Verdana" w:hAnsi="Verdana" w:cs="Arial"/>
          <w:sz w:val="22"/>
          <w:szCs w:val="24"/>
        </w:rPr>
        <w:t xml:space="preserve"> auf mein/ unser Konto gezogenen SEPA-Lastschriften einzulösen. </w:t>
      </w:r>
    </w:p>
    <w:p w14:paraId="7CE41ED4" w14:textId="078C1AFC" w:rsidR="00380A86" w:rsidRPr="00CB21B8" w:rsidRDefault="00174EB3" w:rsidP="00CD5E9D">
      <w:pPr>
        <w:ind w:left="-284" w:right="-285"/>
        <w:jc w:val="both"/>
        <w:rPr>
          <w:rFonts w:ascii="Verdana" w:hAnsi="Verdana" w:cs="Arial"/>
          <w:sz w:val="22"/>
          <w:szCs w:val="24"/>
        </w:rPr>
      </w:pPr>
      <w:r w:rsidRPr="00CB21B8">
        <w:rPr>
          <w:rFonts w:ascii="Verdana" w:hAnsi="Verdana" w:cs="Arial"/>
          <w:sz w:val="22"/>
          <w:szCs w:val="24"/>
        </w:rPr>
        <w:t>Ich kann/ Wir können innerhalb von acht Wochen, beginnend mit dem Belastungsdatum, die Erstattung des belasteten Betrages verlangen. Es gelten dabei die mit meinem/ unserem Kreditinstitut vereinbarten Bedingungen.</w:t>
      </w:r>
      <w:r w:rsidR="00380A86" w:rsidRPr="00CB21B8">
        <w:rPr>
          <w:rFonts w:ascii="Verdana" w:hAnsi="Verdana" w:cs="Arial"/>
          <w:sz w:val="22"/>
          <w:szCs w:val="24"/>
        </w:rPr>
        <w:t xml:space="preserve"> </w:t>
      </w:r>
    </w:p>
    <w:p w14:paraId="24F3DF0F" w14:textId="3AC10E0D" w:rsidR="00174EB3" w:rsidRPr="00CB21B8" w:rsidRDefault="00174EB3" w:rsidP="00CD5E9D">
      <w:pPr>
        <w:ind w:left="-284" w:right="-285"/>
        <w:jc w:val="both"/>
        <w:rPr>
          <w:rFonts w:ascii="Verdana" w:hAnsi="Verdana" w:cs="Arial"/>
          <w:sz w:val="22"/>
          <w:szCs w:val="24"/>
        </w:rPr>
      </w:pPr>
    </w:p>
    <w:p w14:paraId="1B44ED21" w14:textId="2AA15CEE" w:rsidR="00174EB3" w:rsidRDefault="00174EB3" w:rsidP="00CD5E9D">
      <w:pPr>
        <w:ind w:left="-284" w:right="-285"/>
        <w:jc w:val="both"/>
        <w:rPr>
          <w:rFonts w:ascii="Verdana" w:hAnsi="Verdana" w:cs="Arial"/>
          <w:b/>
          <w:bCs/>
          <w:sz w:val="22"/>
          <w:szCs w:val="24"/>
        </w:rPr>
      </w:pPr>
      <w:r w:rsidRPr="00CB21B8">
        <w:rPr>
          <w:rFonts w:ascii="Verdana" w:hAnsi="Verdana" w:cs="Arial"/>
          <w:b/>
          <w:bCs/>
          <w:sz w:val="22"/>
          <w:szCs w:val="24"/>
        </w:rPr>
        <w:t>Zahlungspflichtiger:</w:t>
      </w:r>
    </w:p>
    <w:p w14:paraId="0B76EA16" w14:textId="77777777" w:rsidR="00921AE7" w:rsidRPr="00CB21B8" w:rsidRDefault="00921AE7" w:rsidP="00CD5E9D">
      <w:pPr>
        <w:ind w:left="-284" w:right="-285"/>
        <w:jc w:val="both"/>
        <w:rPr>
          <w:rFonts w:ascii="Verdana" w:hAnsi="Verdana" w:cs="Arial"/>
          <w:b/>
          <w:bCs/>
          <w:sz w:val="22"/>
          <w:szCs w:val="24"/>
        </w:rPr>
      </w:pPr>
    </w:p>
    <w:p w14:paraId="567FB170" w14:textId="7FFF5B9D" w:rsidR="00E723D8" w:rsidRDefault="004A06EE" w:rsidP="00CD5E9D">
      <w:pPr>
        <w:ind w:left="-284" w:right="-284"/>
        <w:rPr>
          <w:rFonts w:ascii="Verdana" w:hAnsi="Verdana" w:cs="Arial"/>
          <w:sz w:val="24"/>
          <w:szCs w:val="24"/>
        </w:rPr>
      </w:pPr>
      <w:r w:rsidRPr="00CB21B8">
        <w:rPr>
          <w:rFonts w:ascii="Verdana" w:hAnsi="Verdana" w:cs="Arial"/>
          <w:sz w:val="24"/>
          <w:szCs w:val="24"/>
        </w:rPr>
        <w:t xml:space="preserve">Name: </w:t>
      </w:r>
      <w:r w:rsidRPr="00CB21B8">
        <w:rPr>
          <w:rFonts w:ascii="Verdana" w:hAnsi="Verdana" w:cs="Arial"/>
          <w:sz w:val="24"/>
          <w:szCs w:val="24"/>
        </w:rPr>
        <w:tab/>
      </w:r>
      <w:r w:rsidR="00BF2CBA" w:rsidRPr="00CB21B8">
        <w:rPr>
          <w:rFonts w:ascii="Verdana" w:hAnsi="Verdana" w:cs="Arial"/>
          <w:sz w:val="24"/>
          <w:szCs w:val="24"/>
        </w:rPr>
        <w:t>__________________________________________________________</w:t>
      </w:r>
    </w:p>
    <w:p w14:paraId="026A8229" w14:textId="77777777" w:rsidR="00921AE7" w:rsidRDefault="00921AE7" w:rsidP="00CD5E9D">
      <w:pPr>
        <w:ind w:left="-284" w:right="-284"/>
        <w:rPr>
          <w:rFonts w:ascii="Verdana" w:hAnsi="Verdana" w:cs="Arial"/>
          <w:sz w:val="24"/>
          <w:szCs w:val="24"/>
        </w:rPr>
      </w:pPr>
    </w:p>
    <w:p w14:paraId="00F12011" w14:textId="77777777" w:rsidR="00921AE7" w:rsidRPr="00CB21B8" w:rsidRDefault="00921AE7" w:rsidP="00CD5E9D">
      <w:pPr>
        <w:ind w:left="-284" w:right="-284"/>
        <w:rPr>
          <w:rFonts w:ascii="Verdana" w:hAnsi="Verdana" w:cs="Arial"/>
          <w:sz w:val="24"/>
          <w:szCs w:val="24"/>
        </w:rPr>
      </w:pPr>
    </w:p>
    <w:p w14:paraId="7BC6EA6E" w14:textId="4B101691" w:rsidR="00E723D8" w:rsidRDefault="00CD5E9D" w:rsidP="00CD5E9D">
      <w:pPr>
        <w:ind w:left="-284" w:right="-285"/>
        <w:rPr>
          <w:rFonts w:ascii="Verdana" w:hAnsi="Verdana" w:cs="Arial"/>
          <w:sz w:val="24"/>
          <w:szCs w:val="24"/>
        </w:rPr>
      </w:pPr>
      <w:r w:rsidRPr="00CB21B8">
        <w:rPr>
          <w:rFonts w:ascii="Verdana" w:hAnsi="Verdana" w:cs="Arial"/>
          <w:sz w:val="24"/>
          <w:szCs w:val="24"/>
        </w:rPr>
        <w:t>Straße</w:t>
      </w:r>
      <w:r w:rsidR="004A06EE" w:rsidRPr="00CB21B8">
        <w:rPr>
          <w:rFonts w:ascii="Verdana" w:hAnsi="Verdana" w:cs="Arial"/>
          <w:sz w:val="24"/>
          <w:szCs w:val="24"/>
        </w:rPr>
        <w:t>:</w:t>
      </w:r>
      <w:r w:rsidR="004A06EE" w:rsidRPr="00CB21B8">
        <w:rPr>
          <w:rFonts w:ascii="Verdana" w:hAnsi="Verdana" w:cs="Arial"/>
          <w:sz w:val="24"/>
          <w:szCs w:val="24"/>
        </w:rPr>
        <w:tab/>
      </w:r>
      <w:r w:rsidR="00BF2CBA" w:rsidRPr="00CB21B8">
        <w:rPr>
          <w:rFonts w:ascii="Verdana" w:hAnsi="Verdana" w:cs="Arial"/>
          <w:sz w:val="24"/>
          <w:szCs w:val="24"/>
        </w:rPr>
        <w:t>__________________________________________________________</w:t>
      </w:r>
    </w:p>
    <w:p w14:paraId="433E90F2" w14:textId="77777777" w:rsidR="00921AE7" w:rsidRDefault="00921AE7" w:rsidP="00CD5E9D">
      <w:pPr>
        <w:ind w:left="-284" w:right="-285"/>
        <w:rPr>
          <w:rFonts w:ascii="Verdana" w:hAnsi="Verdana" w:cs="Arial"/>
          <w:sz w:val="24"/>
          <w:szCs w:val="24"/>
        </w:rPr>
      </w:pPr>
    </w:p>
    <w:p w14:paraId="20C8C1C2" w14:textId="77777777" w:rsidR="00921AE7" w:rsidRPr="00CB21B8" w:rsidRDefault="00921AE7" w:rsidP="00CD5E9D">
      <w:pPr>
        <w:ind w:left="-284" w:right="-285"/>
        <w:rPr>
          <w:rFonts w:ascii="Verdana" w:hAnsi="Verdana" w:cs="Arial"/>
          <w:sz w:val="24"/>
          <w:szCs w:val="24"/>
        </w:rPr>
      </w:pPr>
    </w:p>
    <w:p w14:paraId="191C6883" w14:textId="524B5D58" w:rsidR="00DB192A" w:rsidRDefault="004A06EE" w:rsidP="00CD5E9D">
      <w:pPr>
        <w:ind w:left="-284" w:right="-2"/>
        <w:rPr>
          <w:rFonts w:ascii="Verdana" w:hAnsi="Verdana" w:cs="Arial"/>
          <w:sz w:val="24"/>
          <w:szCs w:val="24"/>
        </w:rPr>
      </w:pPr>
      <w:r w:rsidRPr="00CB21B8">
        <w:rPr>
          <w:rFonts w:ascii="Verdana" w:hAnsi="Verdana" w:cs="Arial"/>
          <w:sz w:val="24"/>
          <w:szCs w:val="24"/>
        </w:rPr>
        <w:t>PLZ/ Ort:</w:t>
      </w:r>
      <w:r w:rsidR="00921AE7">
        <w:rPr>
          <w:rFonts w:ascii="Verdana" w:hAnsi="Verdana" w:cs="Arial"/>
          <w:sz w:val="24"/>
          <w:szCs w:val="24"/>
        </w:rPr>
        <w:t xml:space="preserve"> </w:t>
      </w:r>
      <w:r w:rsidR="00BF2CBA" w:rsidRPr="00CB21B8">
        <w:rPr>
          <w:rFonts w:ascii="Verdana" w:hAnsi="Verdana" w:cs="Arial"/>
          <w:sz w:val="24"/>
          <w:szCs w:val="24"/>
        </w:rPr>
        <w:t>_______________________________________________________</w:t>
      </w:r>
    </w:p>
    <w:p w14:paraId="3048D31C" w14:textId="77777777" w:rsidR="00921AE7" w:rsidRDefault="00921AE7" w:rsidP="00CD5E9D">
      <w:pPr>
        <w:ind w:left="-284" w:right="-2"/>
        <w:rPr>
          <w:rFonts w:ascii="Verdana" w:hAnsi="Verdana" w:cs="Arial"/>
          <w:sz w:val="24"/>
          <w:szCs w:val="24"/>
        </w:rPr>
      </w:pPr>
    </w:p>
    <w:p w14:paraId="42DF5140" w14:textId="77777777" w:rsidR="00921AE7" w:rsidRPr="00CB21B8" w:rsidRDefault="00921AE7" w:rsidP="00CD5E9D">
      <w:pPr>
        <w:ind w:left="-284" w:right="-2"/>
        <w:rPr>
          <w:rFonts w:ascii="Verdana" w:hAnsi="Verdana" w:cs="Arial"/>
          <w:sz w:val="24"/>
          <w:szCs w:val="24"/>
        </w:rPr>
      </w:pPr>
    </w:p>
    <w:p w14:paraId="0C36D332" w14:textId="74D7A05A" w:rsidR="004A06EE" w:rsidRDefault="00E723D8" w:rsidP="00CD5E9D">
      <w:pPr>
        <w:ind w:left="-284" w:right="-285"/>
        <w:rPr>
          <w:rFonts w:ascii="Verdana" w:hAnsi="Verdana" w:cs="Arial"/>
          <w:sz w:val="24"/>
          <w:szCs w:val="24"/>
        </w:rPr>
      </w:pPr>
      <w:r w:rsidRPr="00CB21B8">
        <w:rPr>
          <w:rFonts w:ascii="Verdana" w:hAnsi="Verdana" w:cs="Arial"/>
          <w:sz w:val="24"/>
          <w:szCs w:val="24"/>
        </w:rPr>
        <w:t>IBAN:</w:t>
      </w:r>
      <w:r w:rsidR="004A06EE" w:rsidRPr="00CB21B8">
        <w:rPr>
          <w:rFonts w:ascii="Verdana" w:hAnsi="Verdana" w:cs="Arial"/>
          <w:sz w:val="24"/>
          <w:szCs w:val="24"/>
        </w:rPr>
        <w:t xml:space="preserve"> </w:t>
      </w:r>
      <w:r w:rsidR="004A06EE" w:rsidRPr="00CB21B8">
        <w:rPr>
          <w:rFonts w:ascii="Verdana" w:hAnsi="Verdana" w:cs="Arial"/>
          <w:sz w:val="24"/>
          <w:szCs w:val="24"/>
        </w:rPr>
        <w:tab/>
      </w:r>
      <w:r w:rsidR="00BF2CBA" w:rsidRPr="00CB21B8">
        <w:rPr>
          <w:rFonts w:ascii="Verdana" w:hAnsi="Verdana" w:cs="Arial"/>
          <w:sz w:val="24"/>
          <w:szCs w:val="24"/>
        </w:rPr>
        <w:t>__________________________________________________________</w:t>
      </w:r>
    </w:p>
    <w:p w14:paraId="0F2F8BF8" w14:textId="77777777" w:rsidR="00921AE7" w:rsidRDefault="00921AE7" w:rsidP="00CD5E9D">
      <w:pPr>
        <w:ind w:left="-284" w:right="-285"/>
        <w:rPr>
          <w:rFonts w:ascii="Verdana" w:hAnsi="Verdana" w:cs="Arial"/>
          <w:sz w:val="24"/>
          <w:szCs w:val="24"/>
        </w:rPr>
      </w:pPr>
    </w:p>
    <w:p w14:paraId="1EEBB0CF" w14:textId="77777777" w:rsidR="00921AE7" w:rsidRPr="00CB21B8" w:rsidRDefault="00921AE7" w:rsidP="00CD5E9D">
      <w:pPr>
        <w:ind w:left="-284" w:right="-285"/>
        <w:rPr>
          <w:rFonts w:ascii="Verdana" w:hAnsi="Verdana" w:cs="Arial"/>
          <w:sz w:val="24"/>
          <w:szCs w:val="24"/>
        </w:rPr>
      </w:pPr>
    </w:p>
    <w:p w14:paraId="2E50CBC1" w14:textId="2E195288" w:rsidR="00E723D8" w:rsidRDefault="004A06EE" w:rsidP="00CD5E9D">
      <w:pPr>
        <w:ind w:left="-284" w:right="-285"/>
        <w:rPr>
          <w:rFonts w:ascii="Verdana" w:hAnsi="Verdana" w:cs="Arial"/>
          <w:sz w:val="24"/>
          <w:szCs w:val="24"/>
        </w:rPr>
      </w:pPr>
      <w:r w:rsidRPr="00CB21B8">
        <w:rPr>
          <w:rFonts w:ascii="Verdana" w:hAnsi="Verdana" w:cs="Arial"/>
          <w:sz w:val="24"/>
          <w:szCs w:val="24"/>
        </w:rPr>
        <w:t>B</w:t>
      </w:r>
      <w:r w:rsidR="00E723D8" w:rsidRPr="00CB21B8">
        <w:rPr>
          <w:rFonts w:ascii="Verdana" w:hAnsi="Verdana" w:cs="Arial"/>
          <w:sz w:val="24"/>
          <w:szCs w:val="24"/>
        </w:rPr>
        <w:t xml:space="preserve">IC: </w:t>
      </w:r>
      <w:r w:rsidRPr="00CB21B8">
        <w:rPr>
          <w:rFonts w:ascii="Verdana" w:hAnsi="Verdana" w:cs="Arial"/>
          <w:sz w:val="24"/>
          <w:szCs w:val="24"/>
        </w:rPr>
        <w:tab/>
      </w:r>
      <w:r w:rsidR="00BF2CBA" w:rsidRPr="00CB21B8">
        <w:rPr>
          <w:rFonts w:ascii="Verdana" w:hAnsi="Verdana" w:cs="Arial"/>
          <w:sz w:val="24"/>
          <w:szCs w:val="24"/>
        </w:rPr>
        <w:t>__________________________________________________________</w:t>
      </w:r>
    </w:p>
    <w:p w14:paraId="1C7FF00B" w14:textId="77777777" w:rsidR="00921AE7" w:rsidRPr="00CB21B8" w:rsidRDefault="00921AE7" w:rsidP="00CD5E9D">
      <w:pPr>
        <w:ind w:left="-284" w:right="-285"/>
        <w:rPr>
          <w:rFonts w:ascii="Verdana" w:hAnsi="Verdana" w:cs="Arial"/>
          <w:sz w:val="24"/>
          <w:szCs w:val="24"/>
        </w:rPr>
      </w:pPr>
    </w:p>
    <w:p w14:paraId="5487A28F" w14:textId="3972ED51" w:rsidR="00E723D8" w:rsidRPr="00CB21B8" w:rsidRDefault="00E723D8" w:rsidP="00CD5E9D">
      <w:pPr>
        <w:ind w:left="-284" w:right="-285"/>
        <w:rPr>
          <w:rFonts w:ascii="Verdana" w:hAnsi="Verdana" w:cs="Arial"/>
          <w:sz w:val="22"/>
          <w:szCs w:val="24"/>
        </w:rPr>
      </w:pPr>
    </w:p>
    <w:p w14:paraId="678FDAAE" w14:textId="024198EF" w:rsidR="008B1803" w:rsidRDefault="008B1803" w:rsidP="00CD5E9D">
      <w:pPr>
        <w:ind w:left="-284" w:right="-285"/>
        <w:rPr>
          <w:rFonts w:ascii="Verdana" w:hAnsi="Verdana" w:cs="Arial"/>
          <w:b/>
          <w:bCs/>
          <w:sz w:val="22"/>
          <w:szCs w:val="24"/>
        </w:rPr>
      </w:pPr>
    </w:p>
    <w:p w14:paraId="2994AF7D" w14:textId="6D32C4C0" w:rsidR="00921AE7" w:rsidRDefault="00921AE7" w:rsidP="00CD5E9D">
      <w:pPr>
        <w:ind w:left="-284" w:right="-285"/>
        <w:rPr>
          <w:rFonts w:ascii="Verdana" w:hAnsi="Verdana" w:cs="Arial"/>
          <w:b/>
          <w:bCs/>
          <w:sz w:val="22"/>
          <w:szCs w:val="24"/>
        </w:rPr>
      </w:pPr>
    </w:p>
    <w:p w14:paraId="4FB2E186" w14:textId="1C82C18D" w:rsidR="00921AE7" w:rsidRDefault="00921AE7" w:rsidP="00CD5E9D">
      <w:pPr>
        <w:ind w:left="-284" w:right="-285"/>
        <w:rPr>
          <w:rFonts w:ascii="Verdana" w:hAnsi="Verdana" w:cs="Arial"/>
          <w:b/>
          <w:bCs/>
          <w:sz w:val="22"/>
          <w:szCs w:val="24"/>
        </w:rPr>
      </w:pPr>
    </w:p>
    <w:p w14:paraId="5F47F8F7" w14:textId="67270527" w:rsidR="00921AE7" w:rsidRDefault="00921AE7" w:rsidP="00CD5E9D">
      <w:pPr>
        <w:ind w:left="-284" w:right="-285"/>
        <w:rPr>
          <w:rFonts w:ascii="Verdana" w:hAnsi="Verdana" w:cs="Arial"/>
          <w:b/>
          <w:bCs/>
          <w:sz w:val="22"/>
          <w:szCs w:val="24"/>
        </w:rPr>
      </w:pPr>
    </w:p>
    <w:p w14:paraId="3C5A629D" w14:textId="77777777" w:rsidR="00921AE7" w:rsidRDefault="00921AE7" w:rsidP="00921AE7">
      <w:pPr>
        <w:ind w:left="-284" w:right="-285"/>
        <w:rPr>
          <w:rFonts w:ascii="Verdana" w:hAnsi="Verdana" w:cs="Arial"/>
          <w:sz w:val="18"/>
          <w:szCs w:val="18"/>
        </w:rPr>
      </w:pPr>
      <w:r>
        <w:rPr>
          <w:rFonts w:ascii="Verdana" w:hAnsi="Verdana" w:cs="Arial"/>
          <w:b/>
          <w:bCs/>
          <w:sz w:val="22"/>
          <w:szCs w:val="24"/>
        </w:rPr>
        <w:t>______________________</w:t>
      </w:r>
      <w:r>
        <w:rPr>
          <w:rFonts w:ascii="Verdana" w:hAnsi="Verdana" w:cs="Arial"/>
          <w:b/>
          <w:bCs/>
          <w:sz w:val="22"/>
          <w:szCs w:val="24"/>
        </w:rPr>
        <w:tab/>
      </w:r>
      <w:r>
        <w:rPr>
          <w:rFonts w:ascii="Verdana" w:hAnsi="Verdana" w:cs="Arial"/>
          <w:b/>
          <w:bCs/>
          <w:sz w:val="22"/>
          <w:szCs w:val="24"/>
        </w:rPr>
        <w:tab/>
      </w:r>
      <w:r>
        <w:rPr>
          <w:rFonts w:ascii="Verdana" w:hAnsi="Verdana" w:cs="Arial"/>
          <w:b/>
          <w:bCs/>
          <w:sz w:val="22"/>
          <w:szCs w:val="24"/>
        </w:rPr>
        <w:tab/>
        <w:t xml:space="preserve">_____________________________ </w:t>
      </w:r>
      <w:r w:rsidRPr="00921AE7">
        <w:rPr>
          <w:rFonts w:ascii="Verdana" w:hAnsi="Verdana" w:cs="Arial"/>
          <w:sz w:val="18"/>
          <w:szCs w:val="18"/>
        </w:rPr>
        <w:t xml:space="preserve">Ort, </w:t>
      </w:r>
      <w:r>
        <w:rPr>
          <w:rFonts w:ascii="Verdana" w:hAnsi="Verdana" w:cs="Arial"/>
          <w:sz w:val="18"/>
          <w:szCs w:val="18"/>
        </w:rPr>
        <w:t>Datum</w:t>
      </w:r>
      <w:r w:rsidRPr="00921AE7">
        <w:rPr>
          <w:rFonts w:ascii="Verdana" w:hAnsi="Verdana" w:cs="Arial"/>
          <w:sz w:val="22"/>
          <w:szCs w:val="24"/>
        </w:rPr>
        <w:tab/>
      </w:r>
      <w:r w:rsidRPr="00921AE7">
        <w:rPr>
          <w:rFonts w:ascii="Verdana" w:hAnsi="Verdana" w:cs="Arial"/>
          <w:sz w:val="22"/>
          <w:szCs w:val="24"/>
        </w:rPr>
        <w:tab/>
      </w:r>
      <w:r w:rsidRPr="00921AE7">
        <w:rPr>
          <w:rFonts w:ascii="Verdana" w:hAnsi="Verdana" w:cs="Arial"/>
          <w:sz w:val="22"/>
          <w:szCs w:val="24"/>
        </w:rPr>
        <w:tab/>
      </w:r>
      <w:r w:rsidRPr="00921AE7">
        <w:rPr>
          <w:rFonts w:ascii="Verdana" w:hAnsi="Verdana" w:cs="Arial"/>
          <w:sz w:val="22"/>
          <w:szCs w:val="24"/>
        </w:rPr>
        <w:tab/>
      </w:r>
      <w:r w:rsidRPr="00921AE7">
        <w:rPr>
          <w:rFonts w:ascii="Verdana" w:hAnsi="Verdana" w:cs="Arial"/>
          <w:sz w:val="22"/>
          <w:szCs w:val="24"/>
        </w:rPr>
        <w:tab/>
      </w:r>
      <w:r w:rsidRPr="00921AE7">
        <w:rPr>
          <w:rFonts w:ascii="Verdana" w:hAnsi="Verdana" w:cs="Arial"/>
          <w:sz w:val="22"/>
          <w:szCs w:val="24"/>
        </w:rPr>
        <w:tab/>
      </w:r>
      <w:r w:rsidRPr="00CB21B8">
        <w:rPr>
          <w:rFonts w:ascii="Verdana" w:hAnsi="Verdana" w:cs="Arial"/>
          <w:sz w:val="18"/>
          <w:szCs w:val="18"/>
        </w:rPr>
        <w:t xml:space="preserve">Unterschrift(en) des/der </w:t>
      </w:r>
    </w:p>
    <w:p w14:paraId="27CE8600" w14:textId="1CE5F0FA" w:rsidR="00921AE7" w:rsidRPr="00921AE7" w:rsidRDefault="00921AE7" w:rsidP="00921AE7">
      <w:pPr>
        <w:ind w:left="3964" w:right="-285" w:firstLine="992"/>
        <w:rPr>
          <w:rFonts w:ascii="Verdana" w:hAnsi="Verdana" w:cs="Arial"/>
          <w:b/>
          <w:bCs/>
          <w:sz w:val="22"/>
          <w:szCs w:val="24"/>
        </w:rPr>
      </w:pPr>
      <w:r w:rsidRPr="00CB21B8">
        <w:rPr>
          <w:rFonts w:ascii="Verdana" w:hAnsi="Verdana" w:cs="Arial"/>
          <w:sz w:val="18"/>
          <w:szCs w:val="18"/>
        </w:rPr>
        <w:t>Kontozeichnungsberechtigten</w:t>
      </w:r>
    </w:p>
    <w:p w14:paraId="50B0C013" w14:textId="38F7642D" w:rsidR="00921AE7" w:rsidRPr="00CB21B8" w:rsidRDefault="00921AE7" w:rsidP="00CD5E9D">
      <w:pPr>
        <w:ind w:left="-284" w:right="-285"/>
        <w:rPr>
          <w:rFonts w:ascii="Verdana" w:hAnsi="Verdana" w:cs="Arial"/>
          <w:sz w:val="24"/>
          <w:szCs w:val="24"/>
        </w:rPr>
      </w:pPr>
    </w:p>
    <w:p w14:paraId="2A5B18F5" w14:textId="77777777" w:rsidR="008B1803" w:rsidRPr="00CB21B8" w:rsidRDefault="008B1803" w:rsidP="00CD5E9D">
      <w:pPr>
        <w:ind w:left="-284" w:right="-2"/>
        <w:rPr>
          <w:rFonts w:ascii="Verdana" w:hAnsi="Verdana" w:cs="Arial"/>
          <w:sz w:val="24"/>
          <w:szCs w:val="24"/>
        </w:rPr>
      </w:pPr>
    </w:p>
    <w:p w14:paraId="664C3C59" w14:textId="77777777" w:rsidR="00DB192A" w:rsidRPr="00CB21B8" w:rsidRDefault="00DB192A" w:rsidP="00CD5E9D">
      <w:pPr>
        <w:ind w:left="-284" w:right="-285"/>
        <w:rPr>
          <w:rFonts w:ascii="Verdana" w:hAnsi="Verdana" w:cs="Arial"/>
          <w:sz w:val="24"/>
          <w:szCs w:val="24"/>
        </w:rPr>
      </w:pPr>
    </w:p>
    <w:p w14:paraId="11A1FE95" w14:textId="77777777" w:rsidR="00174EB3" w:rsidRPr="00CB21B8" w:rsidRDefault="00174EB3" w:rsidP="00CD5E9D">
      <w:pPr>
        <w:ind w:left="-284" w:right="-285"/>
        <w:rPr>
          <w:rFonts w:ascii="Verdana" w:hAnsi="Verdana" w:cs="Arial"/>
          <w:sz w:val="22"/>
          <w:szCs w:val="24"/>
        </w:rPr>
      </w:pPr>
    </w:p>
    <w:p w14:paraId="0483E918" w14:textId="3C857255" w:rsidR="005844C8" w:rsidRPr="00CB21B8" w:rsidRDefault="005844C8" w:rsidP="00921AE7">
      <w:pPr>
        <w:ind w:hanging="284"/>
        <w:rPr>
          <w:rFonts w:ascii="Verdana" w:hAnsi="Verdana"/>
        </w:rPr>
      </w:pPr>
      <w:r w:rsidRPr="00CB21B8">
        <w:rPr>
          <w:rFonts w:ascii="Verdana" w:eastAsiaTheme="majorEastAsia" w:hAnsi="Verdana" w:cstheme="majorBidi"/>
          <w:b/>
          <w:bCs/>
          <w:color w:val="E97139" w:themeColor="accent1"/>
          <w:sz w:val="32"/>
        </w:rPr>
        <w:t>Einwilligungserklärungen:</w:t>
      </w:r>
    </w:p>
    <w:p w14:paraId="5391E821" w14:textId="77777777" w:rsidR="000033D1" w:rsidRPr="00CB21B8" w:rsidRDefault="000033D1" w:rsidP="00CD5E9D">
      <w:pPr>
        <w:ind w:left="-284"/>
        <w:rPr>
          <w:rFonts w:ascii="Verdana" w:hAnsi="Verdana" w:cs="Arial"/>
          <w:sz w:val="24"/>
          <w:szCs w:val="24"/>
        </w:rPr>
      </w:pPr>
      <w:r w:rsidRPr="00CB21B8">
        <w:rPr>
          <w:rFonts w:ascii="Verdana" w:hAnsi="Verdana" w:cs="Arial"/>
          <w:sz w:val="24"/>
          <w:szCs w:val="24"/>
        </w:rPr>
        <w:t>Mit meinem Beitrittsansuchen stimme ich nachfolgenden Punkten zu:</w:t>
      </w:r>
    </w:p>
    <w:p w14:paraId="1F830C7D" w14:textId="77777777" w:rsidR="00DB192A" w:rsidRPr="00CB21B8" w:rsidRDefault="00DB192A" w:rsidP="00CD5E9D">
      <w:pPr>
        <w:ind w:left="-284"/>
        <w:rPr>
          <w:rFonts w:ascii="Verdana" w:hAnsi="Verdana" w:cs="Arial"/>
          <w:sz w:val="24"/>
          <w:szCs w:val="24"/>
        </w:rPr>
      </w:pPr>
    </w:p>
    <w:p w14:paraId="0182CA5E" w14:textId="77777777" w:rsidR="005844C8" w:rsidRPr="00CB21B8" w:rsidRDefault="005844C8" w:rsidP="00CD5E9D">
      <w:pPr>
        <w:numPr>
          <w:ilvl w:val="0"/>
          <w:numId w:val="20"/>
        </w:numPr>
        <w:suppressAutoHyphens/>
        <w:ind w:left="-284" w:right="-2" w:firstLine="0"/>
        <w:jc w:val="both"/>
        <w:rPr>
          <w:rFonts w:ascii="Verdana" w:hAnsi="Verdana" w:cs="Arial"/>
          <w:sz w:val="24"/>
          <w:szCs w:val="24"/>
          <w:u w:val="single"/>
        </w:rPr>
      </w:pPr>
      <w:r w:rsidRPr="00CB21B8">
        <w:rPr>
          <w:rFonts w:ascii="Verdana" w:hAnsi="Verdana" w:cs="Arial"/>
          <w:sz w:val="24"/>
          <w:szCs w:val="24"/>
          <w:u w:val="single"/>
        </w:rPr>
        <w:t xml:space="preserve">Einverständniserklärung Newsletter: </w:t>
      </w:r>
    </w:p>
    <w:p w14:paraId="119A190C" w14:textId="77777777" w:rsidR="005844C8" w:rsidRPr="00CB21B8" w:rsidRDefault="005844C8" w:rsidP="00CD5E9D">
      <w:pPr>
        <w:ind w:left="-284" w:right="-2"/>
        <w:jc w:val="both"/>
        <w:rPr>
          <w:rFonts w:ascii="Verdana" w:hAnsi="Verdana" w:cs="Arial"/>
          <w:sz w:val="24"/>
          <w:szCs w:val="24"/>
        </w:rPr>
      </w:pPr>
    </w:p>
    <w:p w14:paraId="5FBF8ADF" w14:textId="75FB9224" w:rsidR="005844C8" w:rsidRPr="00CB21B8" w:rsidRDefault="005844C8" w:rsidP="00CD5E9D">
      <w:pPr>
        <w:ind w:left="-284" w:right="-2"/>
        <w:jc w:val="both"/>
        <w:rPr>
          <w:rFonts w:ascii="Verdana" w:hAnsi="Verdana" w:cs="Arial"/>
          <w:sz w:val="24"/>
          <w:szCs w:val="24"/>
        </w:rPr>
      </w:pPr>
      <w:r w:rsidRPr="00CB21B8">
        <w:rPr>
          <w:rFonts w:ascii="Verdana" w:eastAsia="+mn-ea" w:hAnsi="Verdana" w:cs="Arial"/>
          <w:iCs/>
          <w:sz w:val="24"/>
          <w:szCs w:val="24"/>
        </w:rPr>
        <w:t>Unser Newsletter informier</w:t>
      </w:r>
      <w:r w:rsidR="006C5BC1" w:rsidRPr="00CB21B8">
        <w:rPr>
          <w:rFonts w:ascii="Verdana" w:eastAsia="+mn-ea" w:hAnsi="Verdana" w:cs="Arial"/>
          <w:iCs/>
          <w:sz w:val="24"/>
          <w:szCs w:val="24"/>
        </w:rPr>
        <w:t xml:space="preserve">t Sie über das Vereinsgeschehen, </w:t>
      </w:r>
      <w:r w:rsidRPr="00CB21B8">
        <w:rPr>
          <w:rFonts w:ascii="Verdana" w:eastAsia="+mn-ea" w:hAnsi="Verdana" w:cs="Arial"/>
          <w:iCs/>
          <w:sz w:val="24"/>
          <w:szCs w:val="24"/>
        </w:rPr>
        <w:t>das Sportprogramm, Vereinsangebote, Sportwochen u</w:t>
      </w:r>
      <w:r w:rsidR="00F04039" w:rsidRPr="00CB21B8">
        <w:rPr>
          <w:rFonts w:ascii="Verdana" w:eastAsia="+mn-ea" w:hAnsi="Verdana" w:cs="Arial"/>
          <w:iCs/>
          <w:sz w:val="24"/>
          <w:szCs w:val="24"/>
        </w:rPr>
        <w:t>nd Sportfeste, sowie Nützliches für Ihren Alltag</w:t>
      </w:r>
      <w:r w:rsidR="000033D1" w:rsidRPr="00CB21B8">
        <w:rPr>
          <w:rFonts w:ascii="Verdana" w:eastAsia="+mn-ea" w:hAnsi="Verdana" w:cs="Arial"/>
          <w:iCs/>
          <w:sz w:val="24"/>
          <w:szCs w:val="24"/>
        </w:rPr>
        <w:t>.</w:t>
      </w:r>
      <w:r w:rsidRPr="00CB21B8">
        <w:rPr>
          <w:rFonts w:ascii="Verdana" w:eastAsia="+mn-ea" w:hAnsi="Verdana" w:cs="Arial"/>
          <w:iCs/>
          <w:sz w:val="24"/>
          <w:szCs w:val="24"/>
        </w:rPr>
        <w:t xml:space="preserve"> Die Vereinsmitgliedschaft ist nicht an den Bezug des Newsletters gebunden! Der Versand des Newsletters erfolgt auf elektronischem Wege an die bekannt gegebene E-Mail-Adresse. Frequenz des Versands: ca. </w:t>
      </w:r>
      <w:proofErr w:type="gramStart"/>
      <w:r w:rsidR="00F04039" w:rsidRPr="00CB21B8">
        <w:rPr>
          <w:rFonts w:ascii="Verdana" w:hAnsi="Verdana"/>
          <w:sz w:val="24"/>
          <w:szCs w:val="24"/>
        </w:rPr>
        <w:t>1</w:t>
      </w:r>
      <w:r w:rsidRPr="00CB21B8">
        <w:rPr>
          <w:rFonts w:ascii="Verdana" w:hAnsi="Verdana"/>
          <w:sz w:val="24"/>
          <w:szCs w:val="24"/>
        </w:rPr>
        <w:t xml:space="preserve"> Mal</w:t>
      </w:r>
      <w:proofErr w:type="gramEnd"/>
      <w:r w:rsidRPr="00CB21B8">
        <w:rPr>
          <w:rFonts w:ascii="Verdana" w:eastAsia="+mn-ea" w:hAnsi="Verdana" w:cs="Arial"/>
          <w:iCs/>
          <w:sz w:val="24"/>
          <w:szCs w:val="24"/>
        </w:rPr>
        <w:t xml:space="preserve"> pro Monat. Eine Abbestellung ist jederzeit formlos mit Wirkung für die Zukunft per E-Mail an </w:t>
      </w:r>
      <w:hyperlink r:id="rId11" w:history="1">
        <w:r w:rsidR="000033D1" w:rsidRPr="00CB21B8">
          <w:rPr>
            <w:rStyle w:val="Hyperlink"/>
            <w:rFonts w:ascii="Verdana" w:hAnsi="Verdana"/>
            <w:sz w:val="24"/>
            <w:szCs w:val="24"/>
          </w:rPr>
          <w:t>johannes.kuechler@abga.at</w:t>
        </w:r>
      </w:hyperlink>
      <w:r w:rsidR="000033D1" w:rsidRPr="00CB21B8">
        <w:rPr>
          <w:rFonts w:ascii="Verdana" w:eastAsia="+mn-ea" w:hAnsi="Verdana" w:cs="Arial"/>
          <w:iCs/>
          <w:sz w:val="24"/>
          <w:szCs w:val="24"/>
        </w:rPr>
        <w:t xml:space="preserve"> oder </w:t>
      </w:r>
      <w:r w:rsidRPr="00CB21B8">
        <w:rPr>
          <w:rFonts w:ascii="Verdana" w:eastAsia="+mn-ea" w:hAnsi="Verdana" w:cs="Arial"/>
          <w:iCs/>
          <w:sz w:val="24"/>
          <w:szCs w:val="24"/>
        </w:rPr>
        <w:t xml:space="preserve">per Brief an den Vereinssitz, </w:t>
      </w:r>
      <w:r w:rsidR="00F04039" w:rsidRPr="00CB21B8">
        <w:rPr>
          <w:rFonts w:ascii="Verdana" w:hAnsi="Verdana"/>
          <w:sz w:val="24"/>
          <w:szCs w:val="24"/>
        </w:rPr>
        <w:t>Hertha</w:t>
      </w:r>
      <w:r w:rsidR="00044505" w:rsidRPr="00CB21B8">
        <w:rPr>
          <w:rFonts w:ascii="Verdana" w:hAnsi="Verdana"/>
          <w:sz w:val="24"/>
          <w:szCs w:val="24"/>
        </w:rPr>
        <w:t>-</w:t>
      </w:r>
      <w:r w:rsidR="00F04039" w:rsidRPr="00CB21B8">
        <w:rPr>
          <w:rFonts w:ascii="Verdana" w:hAnsi="Verdana"/>
          <w:sz w:val="24"/>
          <w:szCs w:val="24"/>
        </w:rPr>
        <w:t>Firnberg</w:t>
      </w:r>
      <w:r w:rsidR="00044505" w:rsidRPr="00CB21B8">
        <w:rPr>
          <w:rFonts w:ascii="Verdana" w:hAnsi="Verdana"/>
          <w:sz w:val="24"/>
          <w:szCs w:val="24"/>
        </w:rPr>
        <w:t>-S</w:t>
      </w:r>
      <w:r w:rsidR="00F04039" w:rsidRPr="00CB21B8">
        <w:rPr>
          <w:rFonts w:ascii="Verdana" w:hAnsi="Verdana"/>
          <w:sz w:val="24"/>
          <w:szCs w:val="24"/>
        </w:rPr>
        <w:t>traße 10/3/1.02, 1100 Wien</w:t>
      </w:r>
      <w:r w:rsidRPr="00CB21B8">
        <w:rPr>
          <w:rFonts w:ascii="Verdana" w:hAnsi="Verdana"/>
          <w:sz w:val="24"/>
          <w:szCs w:val="24"/>
        </w:rPr>
        <w:t xml:space="preserve"> </w:t>
      </w:r>
      <w:r w:rsidRPr="00CB21B8">
        <w:rPr>
          <w:rFonts w:ascii="Verdana" w:eastAsia="+mn-ea" w:hAnsi="Verdana" w:cs="Arial"/>
          <w:iCs/>
          <w:sz w:val="24"/>
          <w:szCs w:val="24"/>
        </w:rPr>
        <w:t>möglich.</w:t>
      </w:r>
    </w:p>
    <w:p w14:paraId="523F641D" w14:textId="77777777" w:rsidR="00F04039" w:rsidRPr="00CB21B8" w:rsidRDefault="00F04039" w:rsidP="00CD5E9D">
      <w:pPr>
        <w:ind w:left="-284" w:right="-2"/>
        <w:jc w:val="both"/>
        <w:rPr>
          <w:rFonts w:ascii="Verdana" w:hAnsi="Verdana" w:cs="Arial"/>
          <w:sz w:val="24"/>
          <w:szCs w:val="24"/>
        </w:rPr>
      </w:pPr>
    </w:p>
    <w:p w14:paraId="64F09FA0" w14:textId="77777777" w:rsidR="005844C8" w:rsidRPr="00CB21B8" w:rsidRDefault="005844C8" w:rsidP="00CD5E9D">
      <w:pPr>
        <w:ind w:left="-284" w:right="-2"/>
        <w:jc w:val="both"/>
        <w:rPr>
          <w:rFonts w:ascii="Verdana" w:hAnsi="Verdana" w:cs="Arial"/>
          <w:sz w:val="24"/>
          <w:szCs w:val="24"/>
        </w:rPr>
      </w:pPr>
      <w:r w:rsidRPr="00CB21B8">
        <w:rPr>
          <w:rFonts w:ascii="Verdana" w:hAnsi="Verdana" w:cs="Arial"/>
          <w:sz w:val="24"/>
          <w:szCs w:val="24"/>
        </w:rPr>
        <w:t xml:space="preserve">Ich möchte mit aktuellen Informationen über den Verein </w:t>
      </w:r>
      <w:proofErr w:type="gramStart"/>
      <w:r w:rsidR="00BF0527" w:rsidRPr="00CB21B8">
        <w:rPr>
          <w:rFonts w:ascii="Verdana" w:hAnsi="Verdana"/>
          <w:sz w:val="24"/>
          <w:szCs w:val="24"/>
        </w:rPr>
        <w:t>ABGA  </w:t>
      </w:r>
      <w:r w:rsidR="00F04039" w:rsidRPr="00CB21B8">
        <w:rPr>
          <w:rFonts w:ascii="Verdana" w:hAnsi="Verdana"/>
          <w:sz w:val="24"/>
          <w:szCs w:val="24"/>
        </w:rPr>
        <w:t>Austrian</w:t>
      </w:r>
      <w:proofErr w:type="gramEnd"/>
      <w:r w:rsidR="00F04039" w:rsidRPr="00CB21B8">
        <w:rPr>
          <w:rFonts w:ascii="Verdana" w:hAnsi="Verdana"/>
          <w:sz w:val="24"/>
          <w:szCs w:val="24"/>
        </w:rPr>
        <w:t xml:space="preserve"> </w:t>
      </w:r>
      <w:r w:rsidR="00BF0527" w:rsidRPr="00CB21B8">
        <w:rPr>
          <w:rFonts w:ascii="Verdana" w:hAnsi="Verdana"/>
          <w:sz w:val="24"/>
          <w:szCs w:val="24"/>
        </w:rPr>
        <w:t> </w:t>
      </w:r>
      <w:r w:rsidR="00F04039" w:rsidRPr="00CB21B8">
        <w:rPr>
          <w:rFonts w:ascii="Verdana" w:hAnsi="Verdana"/>
          <w:sz w:val="24"/>
          <w:szCs w:val="24"/>
        </w:rPr>
        <w:t xml:space="preserve">Bankers </w:t>
      </w:r>
      <w:r w:rsidR="00BF0527" w:rsidRPr="00CB21B8">
        <w:rPr>
          <w:rFonts w:ascii="Verdana" w:hAnsi="Verdana"/>
          <w:sz w:val="24"/>
          <w:szCs w:val="24"/>
        </w:rPr>
        <w:t> </w:t>
      </w:r>
      <w:r w:rsidR="00F04039" w:rsidRPr="00CB21B8">
        <w:rPr>
          <w:rFonts w:ascii="Verdana" w:hAnsi="Verdana"/>
          <w:sz w:val="24"/>
          <w:szCs w:val="24"/>
        </w:rPr>
        <w:t xml:space="preserve">&amp; </w:t>
      </w:r>
      <w:r w:rsidR="00BF0527" w:rsidRPr="00CB21B8">
        <w:rPr>
          <w:rFonts w:ascii="Verdana" w:hAnsi="Verdana"/>
          <w:sz w:val="24"/>
          <w:szCs w:val="24"/>
        </w:rPr>
        <w:t> </w:t>
      </w:r>
      <w:r w:rsidR="00F04039" w:rsidRPr="00CB21B8">
        <w:rPr>
          <w:rFonts w:ascii="Verdana" w:hAnsi="Verdana"/>
          <w:sz w:val="24"/>
          <w:szCs w:val="24"/>
        </w:rPr>
        <w:t xml:space="preserve">Finance </w:t>
      </w:r>
      <w:r w:rsidR="00BF0527" w:rsidRPr="00CB21B8">
        <w:rPr>
          <w:rFonts w:ascii="Verdana" w:hAnsi="Verdana"/>
          <w:sz w:val="24"/>
          <w:szCs w:val="24"/>
        </w:rPr>
        <w:t> </w:t>
      </w:r>
      <w:r w:rsidR="00F04039" w:rsidRPr="00CB21B8">
        <w:rPr>
          <w:rFonts w:ascii="Verdana" w:hAnsi="Verdana"/>
          <w:sz w:val="24"/>
          <w:szCs w:val="24"/>
        </w:rPr>
        <w:t xml:space="preserve">Golf </w:t>
      </w:r>
      <w:r w:rsidR="00BF0527" w:rsidRPr="00CB21B8">
        <w:rPr>
          <w:rFonts w:ascii="Verdana" w:hAnsi="Verdana"/>
          <w:sz w:val="24"/>
          <w:szCs w:val="24"/>
        </w:rPr>
        <w:t> </w:t>
      </w:r>
      <w:proofErr w:type="spellStart"/>
      <w:r w:rsidR="00F04039" w:rsidRPr="00CB21B8">
        <w:rPr>
          <w:rFonts w:ascii="Verdana" w:hAnsi="Verdana"/>
          <w:sz w:val="24"/>
          <w:szCs w:val="24"/>
        </w:rPr>
        <w:t>Assosiation</w:t>
      </w:r>
      <w:proofErr w:type="spellEnd"/>
      <w:r w:rsidRPr="00CB21B8">
        <w:rPr>
          <w:rFonts w:ascii="Verdana" w:hAnsi="Verdana" w:cs="Arial"/>
          <w:sz w:val="24"/>
          <w:szCs w:val="24"/>
        </w:rPr>
        <w:t xml:space="preserve"> per E-Mail-Newsletter versorgt werden und stimme der Verwendung meines Vor- und Nachnamens, meines Geschlechts und meiner E-</w:t>
      </w:r>
      <w:r w:rsidR="00BF0527" w:rsidRPr="00CB21B8">
        <w:rPr>
          <w:rFonts w:ascii="Verdana" w:hAnsi="Verdana" w:cs="Arial"/>
          <w:sz w:val="24"/>
          <w:szCs w:val="24"/>
        </w:rPr>
        <w:t> </w:t>
      </w:r>
      <w:r w:rsidRPr="00CB21B8">
        <w:rPr>
          <w:rFonts w:ascii="Verdana" w:hAnsi="Verdana" w:cs="Arial"/>
          <w:sz w:val="24"/>
          <w:szCs w:val="24"/>
        </w:rPr>
        <w:t>Mail-Adresse zu den angeführten Zwecken zu:</w:t>
      </w:r>
    </w:p>
    <w:p w14:paraId="7E2896F6" w14:textId="77777777" w:rsidR="001A3F12" w:rsidRPr="00CB21B8" w:rsidRDefault="001A3F12" w:rsidP="00CD5E9D">
      <w:pPr>
        <w:ind w:left="-284" w:right="-2"/>
        <w:jc w:val="both"/>
        <w:rPr>
          <w:rFonts w:ascii="Verdana" w:hAnsi="Verdana" w:cs="Arial"/>
          <w:sz w:val="16"/>
          <w:szCs w:val="16"/>
        </w:rPr>
      </w:pPr>
    </w:p>
    <w:p w14:paraId="76345366" w14:textId="77777777" w:rsidR="00BF0527" w:rsidRPr="00CB21B8" w:rsidRDefault="00000000" w:rsidP="00CD5E9D">
      <w:pPr>
        <w:ind w:left="-284" w:right="-2"/>
        <w:jc w:val="both"/>
        <w:rPr>
          <w:rFonts w:ascii="Verdana" w:hAnsi="Verdana" w:cs="Arial"/>
          <w:sz w:val="24"/>
          <w:szCs w:val="24"/>
        </w:rPr>
      </w:pPr>
      <w:sdt>
        <w:sdtPr>
          <w:rPr>
            <w:rFonts w:ascii="Verdana" w:hAnsi="Verdana"/>
            <w:sz w:val="24"/>
            <w:szCs w:val="24"/>
          </w:rPr>
          <w:id w:val="1717859106"/>
          <w14:checkbox>
            <w14:checked w14:val="0"/>
            <w14:checkedState w14:val="2612" w14:font="MS Gothic"/>
            <w14:uncheckedState w14:val="2610" w14:font="MS Gothic"/>
          </w14:checkbox>
        </w:sdtPr>
        <w:sdtContent>
          <w:r w:rsidR="004A06EE" w:rsidRPr="00CB21B8">
            <w:rPr>
              <w:rFonts w:ascii="Segoe UI Symbol" w:eastAsia="MS Gothic" w:hAnsi="Segoe UI Symbol" w:cs="Segoe UI Symbol"/>
              <w:sz w:val="24"/>
              <w:szCs w:val="24"/>
            </w:rPr>
            <w:t>☐</w:t>
          </w:r>
        </w:sdtContent>
      </w:sdt>
      <w:r w:rsidR="005844C8" w:rsidRPr="00CB21B8">
        <w:rPr>
          <w:rFonts w:ascii="Verdana" w:hAnsi="Verdana"/>
          <w:sz w:val="24"/>
          <w:szCs w:val="24"/>
        </w:rPr>
        <w:t xml:space="preserve"> </w:t>
      </w:r>
      <w:r w:rsidR="005844C8" w:rsidRPr="00CB21B8">
        <w:rPr>
          <w:rFonts w:ascii="Verdana" w:hAnsi="Verdana" w:cs="Arial"/>
          <w:sz w:val="24"/>
          <w:szCs w:val="24"/>
        </w:rPr>
        <w:t>JA</w:t>
      </w:r>
      <w:r w:rsidR="005844C8" w:rsidRPr="00CB21B8">
        <w:rPr>
          <w:rFonts w:ascii="Verdana" w:hAnsi="Verdana" w:cs="Arial"/>
          <w:sz w:val="24"/>
          <w:szCs w:val="24"/>
        </w:rPr>
        <w:tab/>
      </w:r>
      <w:r w:rsidR="005844C8" w:rsidRPr="00CB21B8">
        <w:rPr>
          <w:rFonts w:ascii="Verdana" w:hAnsi="Verdana" w:cs="Arial"/>
          <w:sz w:val="24"/>
          <w:szCs w:val="24"/>
        </w:rPr>
        <w:tab/>
      </w:r>
      <w:r w:rsidR="005844C8" w:rsidRPr="00CB21B8">
        <w:rPr>
          <w:rFonts w:ascii="Verdana" w:hAnsi="Verdana" w:cs="Arial"/>
          <w:sz w:val="24"/>
          <w:szCs w:val="24"/>
        </w:rPr>
        <w:tab/>
      </w:r>
      <w:sdt>
        <w:sdtPr>
          <w:rPr>
            <w:rFonts w:ascii="Verdana" w:hAnsi="Verdana" w:cs="Arial"/>
            <w:sz w:val="24"/>
            <w:szCs w:val="24"/>
          </w:rPr>
          <w:id w:val="1476418492"/>
          <w14:checkbox>
            <w14:checked w14:val="0"/>
            <w14:checkedState w14:val="2612" w14:font="MS Gothic"/>
            <w14:uncheckedState w14:val="2610" w14:font="MS Gothic"/>
          </w14:checkbox>
        </w:sdtPr>
        <w:sdtContent>
          <w:r w:rsidR="004A06EE" w:rsidRPr="00CB21B8">
            <w:rPr>
              <w:rFonts w:ascii="Segoe UI Symbol" w:eastAsia="MS Gothic" w:hAnsi="Segoe UI Symbol" w:cs="Segoe UI Symbol"/>
              <w:sz w:val="24"/>
              <w:szCs w:val="24"/>
            </w:rPr>
            <w:t>☐</w:t>
          </w:r>
        </w:sdtContent>
      </w:sdt>
      <w:r w:rsidR="005844C8" w:rsidRPr="00CB21B8">
        <w:rPr>
          <w:rFonts w:ascii="Verdana" w:hAnsi="Verdana"/>
          <w:sz w:val="24"/>
          <w:szCs w:val="24"/>
        </w:rPr>
        <w:t xml:space="preserve"> </w:t>
      </w:r>
      <w:r w:rsidR="005844C8" w:rsidRPr="00CB21B8">
        <w:rPr>
          <w:rFonts w:ascii="Verdana" w:hAnsi="Verdana" w:cs="Arial"/>
          <w:sz w:val="24"/>
          <w:szCs w:val="24"/>
        </w:rPr>
        <w:t>NEIN</w:t>
      </w:r>
      <w:r w:rsidR="005844C8" w:rsidRPr="00CB21B8">
        <w:rPr>
          <w:rFonts w:ascii="Verdana" w:hAnsi="Verdana" w:cs="Arial"/>
          <w:sz w:val="24"/>
          <w:szCs w:val="24"/>
        </w:rPr>
        <w:tab/>
        <w:t>(Zutreffendes bitte ankreuzen)</w:t>
      </w:r>
    </w:p>
    <w:p w14:paraId="50706FF5" w14:textId="77777777" w:rsidR="005844C8" w:rsidRPr="00CB21B8" w:rsidRDefault="005844C8" w:rsidP="00CD5E9D">
      <w:pPr>
        <w:ind w:left="-284" w:right="-2"/>
        <w:jc w:val="both"/>
        <w:rPr>
          <w:rFonts w:ascii="Verdana" w:hAnsi="Verdana" w:cs="Arial"/>
          <w:sz w:val="24"/>
          <w:szCs w:val="24"/>
        </w:rPr>
      </w:pPr>
    </w:p>
    <w:p w14:paraId="0483E63F" w14:textId="77777777" w:rsidR="005844C8" w:rsidRPr="00CB21B8" w:rsidRDefault="005844C8" w:rsidP="00CD5E9D">
      <w:pPr>
        <w:numPr>
          <w:ilvl w:val="0"/>
          <w:numId w:val="20"/>
        </w:numPr>
        <w:suppressAutoHyphens/>
        <w:ind w:left="-284" w:right="-2" w:firstLine="0"/>
        <w:jc w:val="both"/>
        <w:rPr>
          <w:rFonts w:ascii="Verdana" w:hAnsi="Verdana" w:cs="Arial"/>
          <w:iCs/>
          <w:sz w:val="24"/>
          <w:szCs w:val="24"/>
          <w:u w:val="single"/>
        </w:rPr>
      </w:pPr>
      <w:r w:rsidRPr="00CB21B8">
        <w:rPr>
          <w:rFonts w:ascii="Verdana" w:hAnsi="Verdana" w:cs="Arial"/>
          <w:iCs/>
          <w:sz w:val="24"/>
          <w:szCs w:val="24"/>
          <w:u w:val="single"/>
        </w:rPr>
        <w:t>Nutzung Bild-/Foto-/Videoaufnahmen:</w:t>
      </w:r>
    </w:p>
    <w:p w14:paraId="5324A300" w14:textId="77777777" w:rsidR="005844C8" w:rsidRPr="00CB21B8" w:rsidRDefault="005844C8" w:rsidP="00CD5E9D">
      <w:pPr>
        <w:ind w:left="-284" w:right="-2"/>
        <w:jc w:val="both"/>
        <w:rPr>
          <w:rFonts w:ascii="Verdana" w:hAnsi="Verdana" w:cs="Arial"/>
          <w:iCs/>
          <w:sz w:val="16"/>
          <w:szCs w:val="16"/>
        </w:rPr>
      </w:pPr>
    </w:p>
    <w:p w14:paraId="3F8E25F8" w14:textId="77777777" w:rsidR="005844C8" w:rsidRPr="00CB21B8" w:rsidRDefault="005844C8" w:rsidP="00CD5E9D">
      <w:pPr>
        <w:ind w:left="-284" w:right="-2"/>
        <w:jc w:val="both"/>
        <w:rPr>
          <w:rFonts w:ascii="Verdana" w:hAnsi="Verdana" w:cs="Arial"/>
          <w:sz w:val="24"/>
          <w:szCs w:val="24"/>
        </w:rPr>
      </w:pPr>
      <w:r w:rsidRPr="00CB21B8">
        <w:rPr>
          <w:rFonts w:ascii="Verdana" w:hAnsi="Verdana" w:cs="Arial"/>
          <w:iCs/>
          <w:sz w:val="24"/>
          <w:szCs w:val="24"/>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r w:rsidR="000033D1" w:rsidRPr="00CB21B8">
        <w:rPr>
          <w:rFonts w:ascii="Verdana" w:hAnsi="Verdana" w:cs="Arial"/>
          <w:iCs/>
          <w:sz w:val="24"/>
          <w:szCs w:val="24"/>
          <w:lang w:val="de-DE"/>
        </w:rPr>
        <w:t xml:space="preserve"> </w:t>
      </w:r>
      <w:r w:rsidRPr="00CB21B8">
        <w:rPr>
          <w:rFonts w:ascii="Verdana" w:hAnsi="Verdana" w:cs="Arial"/>
          <w:iCs/>
          <w:sz w:val="24"/>
          <w:szCs w:val="24"/>
          <w:lang w:val="de-DE"/>
        </w:rPr>
        <w:t xml:space="preserve">Aus dieser Zustimmung leite ich keine Rechte (z.B. Entgelt) ab. </w:t>
      </w:r>
    </w:p>
    <w:p w14:paraId="4B53754F" w14:textId="77777777" w:rsidR="005844C8" w:rsidRPr="00CB21B8" w:rsidRDefault="005844C8" w:rsidP="00CD5E9D">
      <w:pPr>
        <w:ind w:left="-284" w:right="-2"/>
        <w:jc w:val="both"/>
        <w:rPr>
          <w:rFonts w:ascii="Verdana" w:hAnsi="Verdana" w:cs="Arial"/>
          <w:b/>
          <w:sz w:val="24"/>
          <w:szCs w:val="24"/>
        </w:rPr>
      </w:pPr>
    </w:p>
    <w:p w14:paraId="5BC825D9" w14:textId="77777777" w:rsidR="005844C8" w:rsidRPr="00CB21B8" w:rsidRDefault="005844C8" w:rsidP="00CD5E9D">
      <w:pPr>
        <w:pStyle w:val="berschrift3"/>
        <w:spacing w:before="0" w:after="0" w:line="240" w:lineRule="auto"/>
        <w:ind w:left="-284" w:right="-2"/>
        <w:rPr>
          <w:rFonts w:ascii="Verdana" w:hAnsi="Verdana"/>
        </w:rPr>
      </w:pPr>
      <w:r w:rsidRPr="00CB21B8">
        <w:rPr>
          <w:rFonts w:ascii="Verdana" w:hAnsi="Verdana"/>
        </w:rPr>
        <w:t>Information über die Verwendung personenbezogener Daten/Datenschutzerklärung:</w:t>
      </w:r>
    </w:p>
    <w:p w14:paraId="2860E0FB" w14:textId="3BA7E45D" w:rsidR="00CB21B8" w:rsidRPr="00CB21B8" w:rsidRDefault="005844C8" w:rsidP="00CD5E9D">
      <w:pPr>
        <w:ind w:left="-284" w:right="-2"/>
        <w:jc w:val="both"/>
        <w:rPr>
          <w:rFonts w:ascii="Verdana" w:hAnsi="Verdana" w:cs="Arial"/>
          <w:sz w:val="24"/>
          <w:szCs w:val="24"/>
        </w:rPr>
      </w:pPr>
      <w:r w:rsidRPr="00CB21B8">
        <w:rPr>
          <w:rFonts w:ascii="Verdana" w:hAnsi="Verdana" w:cs="Arial"/>
          <w:sz w:val="24"/>
          <w:szCs w:val="24"/>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Vereinsinformationen</w:t>
      </w:r>
      <w:r w:rsidR="00F04039" w:rsidRPr="00CB21B8">
        <w:rPr>
          <w:rFonts w:ascii="Verdana" w:hAnsi="Verdana" w:cs="Arial"/>
          <w:sz w:val="24"/>
          <w:szCs w:val="24"/>
        </w:rPr>
        <w:t xml:space="preserve"> sowie</w:t>
      </w:r>
      <w:r w:rsidRPr="00CB21B8">
        <w:rPr>
          <w:rFonts w:ascii="Verdana" w:hAnsi="Verdana" w:cs="Arial"/>
          <w:sz w:val="24"/>
          <w:szCs w:val="24"/>
        </w:rPr>
        <w:t xml:space="preserve"> Informationen zu Veranstaltungen des Sportprogramms.</w:t>
      </w:r>
    </w:p>
    <w:p w14:paraId="32F08A38" w14:textId="77777777" w:rsidR="00CB21B8" w:rsidRPr="00CB21B8" w:rsidRDefault="00CB21B8" w:rsidP="00CD5E9D">
      <w:pPr>
        <w:rPr>
          <w:rFonts w:ascii="Verdana" w:hAnsi="Verdana" w:cs="Arial"/>
          <w:sz w:val="24"/>
          <w:szCs w:val="24"/>
        </w:rPr>
      </w:pPr>
      <w:r w:rsidRPr="00CB21B8">
        <w:rPr>
          <w:rFonts w:ascii="Verdana" w:hAnsi="Verdana" w:cs="Arial"/>
          <w:sz w:val="24"/>
          <w:szCs w:val="24"/>
        </w:rPr>
        <w:br w:type="page"/>
      </w:r>
    </w:p>
    <w:p w14:paraId="23A99438" w14:textId="77777777" w:rsidR="005844C8" w:rsidRPr="00CB21B8" w:rsidRDefault="005844C8" w:rsidP="00CD5E9D">
      <w:pPr>
        <w:ind w:left="-284" w:right="-2"/>
        <w:jc w:val="both"/>
        <w:rPr>
          <w:rFonts w:ascii="Verdana" w:hAnsi="Verdana" w:cs="Arial"/>
          <w:sz w:val="24"/>
          <w:szCs w:val="24"/>
        </w:rPr>
      </w:pPr>
    </w:p>
    <w:p w14:paraId="27A3CD49" w14:textId="798FA9E9" w:rsidR="005844C8" w:rsidRPr="00CB21B8" w:rsidRDefault="005844C8" w:rsidP="00CD5E9D">
      <w:pPr>
        <w:ind w:left="-284" w:right="-2"/>
        <w:jc w:val="both"/>
        <w:rPr>
          <w:rFonts w:ascii="Verdana" w:hAnsi="Verdana" w:cs="Arial"/>
          <w:sz w:val="24"/>
          <w:szCs w:val="24"/>
        </w:rPr>
      </w:pPr>
      <w:r w:rsidRPr="00CB21B8">
        <w:rPr>
          <w:rFonts w:ascii="Verdana" w:hAnsi="Verdana" w:cs="Arial"/>
          <w:sz w:val="24"/>
          <w:szCs w:val="24"/>
        </w:rPr>
        <w:t xml:space="preserve">Der Verein </w:t>
      </w:r>
      <w:r w:rsidR="00F04039" w:rsidRPr="00CB21B8">
        <w:rPr>
          <w:rFonts w:ascii="Verdana" w:hAnsi="Verdana"/>
          <w:sz w:val="24"/>
          <w:szCs w:val="24"/>
        </w:rPr>
        <w:t xml:space="preserve">ABGA Austrian Bankers &amp; Finance Golf </w:t>
      </w:r>
      <w:proofErr w:type="spellStart"/>
      <w:r w:rsidR="00F04039" w:rsidRPr="00CB21B8">
        <w:rPr>
          <w:rFonts w:ascii="Verdana" w:hAnsi="Verdana"/>
          <w:sz w:val="24"/>
          <w:szCs w:val="24"/>
        </w:rPr>
        <w:t>Association</w:t>
      </w:r>
      <w:proofErr w:type="spellEnd"/>
      <w:r w:rsidRPr="00CB21B8">
        <w:rPr>
          <w:rFonts w:ascii="Verdana" w:hAnsi="Verdana" w:cs="Arial"/>
          <w:sz w:val="24"/>
          <w:szCs w:val="24"/>
        </w:rPr>
        <w:t>,</w:t>
      </w:r>
      <w:r w:rsidR="00044505" w:rsidRPr="00CB21B8">
        <w:rPr>
          <w:rFonts w:ascii="Verdana" w:hAnsi="Verdana" w:cs="Arial"/>
          <w:sz w:val="24"/>
          <w:szCs w:val="24"/>
        </w:rPr>
        <w:t xml:space="preserve"> </w:t>
      </w:r>
      <w:r w:rsidR="00F95E1D" w:rsidRPr="00CB21B8">
        <w:rPr>
          <w:rFonts w:ascii="Verdana" w:hAnsi="Verdana"/>
          <w:sz w:val="24"/>
          <w:szCs w:val="24"/>
        </w:rPr>
        <w:t>Hertha</w:t>
      </w:r>
      <w:r w:rsidR="00044505" w:rsidRPr="00CB21B8">
        <w:rPr>
          <w:rFonts w:ascii="Verdana" w:hAnsi="Verdana"/>
          <w:sz w:val="24"/>
          <w:szCs w:val="24"/>
        </w:rPr>
        <w:t>-</w:t>
      </w:r>
      <w:r w:rsidR="00F04039" w:rsidRPr="00CB21B8">
        <w:rPr>
          <w:rFonts w:ascii="Verdana" w:hAnsi="Verdana"/>
          <w:sz w:val="24"/>
          <w:szCs w:val="24"/>
        </w:rPr>
        <w:t>Firnberg</w:t>
      </w:r>
      <w:r w:rsidR="00044505" w:rsidRPr="00CB21B8">
        <w:rPr>
          <w:rFonts w:ascii="Verdana" w:hAnsi="Verdana"/>
          <w:sz w:val="24"/>
          <w:szCs w:val="24"/>
        </w:rPr>
        <w:t>-</w:t>
      </w:r>
      <w:proofErr w:type="gramStart"/>
      <w:r w:rsidR="00044505" w:rsidRPr="00CB21B8">
        <w:rPr>
          <w:rFonts w:ascii="Verdana" w:hAnsi="Verdana"/>
          <w:sz w:val="24"/>
          <w:szCs w:val="24"/>
        </w:rPr>
        <w:t>S</w:t>
      </w:r>
      <w:r w:rsidR="00F04039" w:rsidRPr="00CB21B8">
        <w:rPr>
          <w:rFonts w:ascii="Verdana" w:hAnsi="Verdana"/>
          <w:sz w:val="24"/>
          <w:szCs w:val="24"/>
        </w:rPr>
        <w:t xml:space="preserve">traße </w:t>
      </w:r>
      <w:r w:rsidR="00F95E1D" w:rsidRPr="00CB21B8">
        <w:rPr>
          <w:rFonts w:ascii="Verdana" w:hAnsi="Verdana"/>
          <w:sz w:val="24"/>
          <w:szCs w:val="24"/>
        </w:rPr>
        <w:t> </w:t>
      </w:r>
      <w:r w:rsidR="00F04039" w:rsidRPr="00CB21B8">
        <w:rPr>
          <w:rFonts w:ascii="Verdana" w:hAnsi="Verdana"/>
          <w:sz w:val="24"/>
          <w:szCs w:val="24"/>
        </w:rPr>
        <w:t>10</w:t>
      </w:r>
      <w:proofErr w:type="gramEnd"/>
      <w:r w:rsidR="00F04039" w:rsidRPr="00CB21B8">
        <w:rPr>
          <w:rFonts w:ascii="Verdana" w:hAnsi="Verdana"/>
          <w:sz w:val="24"/>
          <w:szCs w:val="24"/>
        </w:rPr>
        <w:t>/3/1.02, 1100 Wien</w:t>
      </w:r>
      <w:r w:rsidR="00F95E1D" w:rsidRPr="00CB21B8">
        <w:rPr>
          <w:rFonts w:ascii="Verdana" w:hAnsi="Verdana" w:cs="Arial"/>
          <w:sz w:val="24"/>
          <w:szCs w:val="24"/>
        </w:rPr>
        <w:t xml:space="preserve">, </w:t>
      </w:r>
      <w:r w:rsidRPr="00CB21B8">
        <w:rPr>
          <w:rFonts w:ascii="Verdana" w:hAnsi="Verdana" w:cs="Arial"/>
          <w:sz w:val="24"/>
          <w:szCs w:val="24"/>
        </w:rPr>
        <w:t xml:space="preserve">Tel. </w:t>
      </w:r>
      <w:r w:rsidR="00F04039" w:rsidRPr="00CB21B8">
        <w:rPr>
          <w:rFonts w:ascii="Verdana" w:hAnsi="Verdana"/>
          <w:sz w:val="24"/>
          <w:szCs w:val="24"/>
        </w:rPr>
        <w:t>+43 699 17175050</w:t>
      </w:r>
      <w:r w:rsidRPr="00CB21B8">
        <w:rPr>
          <w:rFonts w:ascii="Verdana" w:hAnsi="Verdana" w:cs="Arial"/>
          <w:sz w:val="24"/>
          <w:szCs w:val="24"/>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14:paraId="520723AA" w14:textId="77777777" w:rsidR="005844C8" w:rsidRPr="00CB21B8" w:rsidRDefault="005844C8" w:rsidP="00CD5E9D">
      <w:pPr>
        <w:ind w:left="-284" w:right="-2"/>
        <w:jc w:val="both"/>
        <w:rPr>
          <w:rFonts w:ascii="Verdana" w:hAnsi="Verdana" w:cs="Arial"/>
          <w:sz w:val="24"/>
          <w:szCs w:val="24"/>
        </w:rPr>
      </w:pPr>
      <w:r w:rsidRPr="00CB21B8">
        <w:rPr>
          <w:rFonts w:ascii="Verdana" w:hAnsi="Verdana" w:cs="Arial"/>
          <w:sz w:val="24"/>
          <w:szCs w:val="24"/>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0" w:name="_Hlk508274077"/>
      <w:r w:rsidRPr="00CB21B8">
        <w:rPr>
          <w:rFonts w:ascii="Verdana" w:hAnsi="Verdana" w:cs="Arial"/>
          <w:sz w:val="24"/>
          <w:szCs w:val="24"/>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0"/>
    </w:p>
    <w:p w14:paraId="76F008CC" w14:textId="77777777" w:rsidR="005844C8" w:rsidRPr="00CB21B8" w:rsidRDefault="005844C8" w:rsidP="00CD5E9D">
      <w:pPr>
        <w:ind w:left="-284" w:right="-2"/>
        <w:jc w:val="both"/>
        <w:rPr>
          <w:rFonts w:ascii="Verdana" w:hAnsi="Verdana" w:cs="Arial"/>
          <w:sz w:val="24"/>
          <w:szCs w:val="24"/>
        </w:rPr>
      </w:pPr>
      <w:r w:rsidRPr="00CB21B8">
        <w:rPr>
          <w:rFonts w:ascii="Verdana" w:hAnsi="Verdana" w:cs="Arial"/>
          <w:sz w:val="24"/>
          <w:szCs w:val="24"/>
        </w:rPr>
        <w:t>Meine Rechte im Zusammenhang mit datenschutzrechtlichen Vorschriften erstrecken sich auf das Recht auf Auskunft, Berichtigung, Löschung, Einschränkung, Datenübertragbarkeit und Widerspruch in die Verarbeitung. Des Weiteren habe ich ein Beschwerdere</w:t>
      </w:r>
      <w:r w:rsidR="00F95E1D" w:rsidRPr="00CB21B8">
        <w:rPr>
          <w:rFonts w:ascii="Verdana" w:hAnsi="Verdana" w:cs="Arial"/>
          <w:sz w:val="24"/>
          <w:szCs w:val="24"/>
        </w:rPr>
        <w:t>cht bei der Datenschutzbehörde</w:t>
      </w:r>
      <w:r w:rsidR="00380A86" w:rsidRPr="00CB21B8">
        <w:rPr>
          <w:rFonts w:ascii="Verdana" w:hAnsi="Verdana" w:cs="Arial"/>
          <w:sz w:val="24"/>
          <w:szCs w:val="24"/>
        </w:rPr>
        <w:t>.</w:t>
      </w:r>
      <w:r w:rsidR="00F95E1D" w:rsidRPr="00CB21B8">
        <w:rPr>
          <w:rFonts w:ascii="Verdana" w:hAnsi="Verdana" w:cs="Arial"/>
          <w:sz w:val="24"/>
          <w:szCs w:val="24"/>
        </w:rPr>
        <w:t xml:space="preserve"> </w:t>
      </w:r>
    </w:p>
    <w:p w14:paraId="718E645B" w14:textId="77777777" w:rsidR="00DB192A" w:rsidRPr="00CB21B8" w:rsidRDefault="00DB192A" w:rsidP="00CD5E9D">
      <w:pPr>
        <w:ind w:left="-284" w:right="-2"/>
        <w:jc w:val="both"/>
        <w:rPr>
          <w:rFonts w:ascii="Verdana" w:hAnsi="Verdana" w:cs="Arial"/>
          <w:sz w:val="24"/>
          <w:szCs w:val="24"/>
        </w:rPr>
      </w:pPr>
    </w:p>
    <w:p w14:paraId="7EACE6C6" w14:textId="77777777" w:rsidR="005844C8" w:rsidRPr="00CB21B8" w:rsidRDefault="005844C8" w:rsidP="00CD5E9D">
      <w:pPr>
        <w:ind w:left="-284" w:right="-2"/>
        <w:jc w:val="both"/>
        <w:rPr>
          <w:rFonts w:ascii="Verdana" w:hAnsi="Verdana" w:cs="Arial"/>
          <w:b/>
          <w:sz w:val="24"/>
          <w:szCs w:val="24"/>
        </w:rPr>
      </w:pPr>
      <w:r w:rsidRPr="00CB21B8">
        <w:rPr>
          <w:rFonts w:ascii="Verdana" w:hAnsi="Verdana" w:cs="Arial"/>
          <w:b/>
          <w:sz w:val="24"/>
          <w:szCs w:val="24"/>
        </w:rPr>
        <w:t>Allgemein:</w:t>
      </w:r>
    </w:p>
    <w:p w14:paraId="4A1E338A" w14:textId="652B1739" w:rsidR="005844C8" w:rsidRPr="00CB21B8" w:rsidRDefault="005844C8" w:rsidP="00CD5E9D">
      <w:pPr>
        <w:ind w:left="-284" w:right="-2"/>
        <w:jc w:val="both"/>
        <w:rPr>
          <w:rFonts w:ascii="Verdana" w:hAnsi="Verdana" w:cs="Arial"/>
          <w:sz w:val="24"/>
          <w:szCs w:val="24"/>
        </w:rPr>
      </w:pPr>
      <w:r w:rsidRPr="00CB21B8">
        <w:rPr>
          <w:rFonts w:ascii="Verdana" w:hAnsi="Verdana" w:cs="Arial"/>
          <w:sz w:val="24"/>
          <w:szCs w:val="24"/>
        </w:rPr>
        <w:t xml:space="preserve">Ich akzeptiere mit meiner Unterschrift die Statuten des </w:t>
      </w:r>
      <w:r w:rsidR="00F04039" w:rsidRPr="00CB21B8">
        <w:rPr>
          <w:rFonts w:ascii="Verdana" w:hAnsi="Verdana"/>
          <w:sz w:val="24"/>
          <w:szCs w:val="24"/>
        </w:rPr>
        <w:t xml:space="preserve">ABGA Austrian Bankers &amp; Finance Golf </w:t>
      </w:r>
      <w:proofErr w:type="spellStart"/>
      <w:r w:rsidR="00F04039" w:rsidRPr="00CB21B8">
        <w:rPr>
          <w:rFonts w:ascii="Verdana" w:hAnsi="Verdana"/>
          <w:sz w:val="24"/>
          <w:szCs w:val="24"/>
        </w:rPr>
        <w:t>Association</w:t>
      </w:r>
      <w:proofErr w:type="spellEnd"/>
      <w:r w:rsidR="009F21EB" w:rsidRPr="00CB21B8">
        <w:rPr>
          <w:rFonts w:ascii="Verdana" w:hAnsi="Verdana" w:cs="Arial"/>
          <w:sz w:val="24"/>
          <w:szCs w:val="24"/>
        </w:rPr>
        <w:t>. Über die definitive Aufnahme werde</w:t>
      </w:r>
      <w:r w:rsidR="00B75EF0" w:rsidRPr="00CB21B8">
        <w:rPr>
          <w:rFonts w:ascii="Verdana" w:hAnsi="Verdana" w:cs="Arial"/>
          <w:sz w:val="24"/>
          <w:szCs w:val="24"/>
        </w:rPr>
        <w:t xml:space="preserve"> ich</w:t>
      </w:r>
      <w:r w:rsidR="009F21EB" w:rsidRPr="00CB21B8">
        <w:rPr>
          <w:rFonts w:ascii="Verdana" w:hAnsi="Verdana" w:cs="Arial"/>
          <w:sz w:val="24"/>
          <w:szCs w:val="24"/>
        </w:rPr>
        <w:t xml:space="preserve"> </w:t>
      </w:r>
      <w:r w:rsidR="00B75EF0" w:rsidRPr="00CB21B8">
        <w:rPr>
          <w:rFonts w:ascii="Verdana" w:hAnsi="Verdana" w:cs="Arial"/>
          <w:sz w:val="24"/>
          <w:szCs w:val="24"/>
        </w:rPr>
        <w:t xml:space="preserve">ehestmöglich </w:t>
      </w:r>
      <w:r w:rsidR="009F21EB" w:rsidRPr="00CB21B8">
        <w:rPr>
          <w:rFonts w:ascii="Verdana" w:hAnsi="Verdana" w:cs="Arial"/>
          <w:sz w:val="24"/>
          <w:szCs w:val="24"/>
        </w:rPr>
        <w:t>per Mail</w:t>
      </w:r>
      <w:r w:rsidR="00B75EF0" w:rsidRPr="00CB21B8">
        <w:rPr>
          <w:rFonts w:ascii="Verdana" w:hAnsi="Verdana" w:cs="Arial"/>
          <w:sz w:val="24"/>
          <w:szCs w:val="24"/>
        </w:rPr>
        <w:t xml:space="preserve"> </w:t>
      </w:r>
      <w:r w:rsidR="009F21EB" w:rsidRPr="00CB21B8">
        <w:rPr>
          <w:rFonts w:ascii="Verdana" w:hAnsi="Verdana" w:cs="Arial"/>
          <w:sz w:val="24"/>
          <w:szCs w:val="24"/>
        </w:rPr>
        <w:t xml:space="preserve">informiert. </w:t>
      </w:r>
      <w:r w:rsidRPr="00CB21B8">
        <w:rPr>
          <w:rFonts w:ascii="Verdana" w:hAnsi="Verdana" w:cs="Arial"/>
          <w:sz w:val="24"/>
          <w:szCs w:val="24"/>
        </w:rPr>
        <w:t xml:space="preserve">Für alle Fragen zur Vereinsmitgliedschaft und zum Datenschutz steht mir darüber hinaus das Vereinsbüro, </w:t>
      </w:r>
      <w:r w:rsidR="00D11499" w:rsidRPr="00CB21B8">
        <w:rPr>
          <w:rFonts w:ascii="Verdana" w:hAnsi="Verdana"/>
          <w:sz w:val="24"/>
          <w:szCs w:val="24"/>
        </w:rPr>
        <w:t>Hertha</w:t>
      </w:r>
      <w:r w:rsidR="00044505" w:rsidRPr="00CB21B8">
        <w:rPr>
          <w:rFonts w:ascii="Verdana" w:hAnsi="Verdana"/>
          <w:sz w:val="24"/>
          <w:szCs w:val="24"/>
        </w:rPr>
        <w:t>-</w:t>
      </w:r>
      <w:r w:rsidR="00D11499" w:rsidRPr="00CB21B8">
        <w:rPr>
          <w:rFonts w:ascii="Verdana" w:hAnsi="Verdana"/>
          <w:sz w:val="24"/>
          <w:szCs w:val="24"/>
        </w:rPr>
        <w:t>Firnberg</w:t>
      </w:r>
      <w:r w:rsidR="00044505" w:rsidRPr="00CB21B8">
        <w:rPr>
          <w:rFonts w:ascii="Verdana" w:hAnsi="Verdana"/>
          <w:sz w:val="24"/>
          <w:szCs w:val="24"/>
        </w:rPr>
        <w:t>-S</w:t>
      </w:r>
      <w:r w:rsidR="00D11499" w:rsidRPr="00CB21B8">
        <w:rPr>
          <w:rFonts w:ascii="Verdana" w:hAnsi="Verdana"/>
          <w:sz w:val="24"/>
          <w:szCs w:val="24"/>
        </w:rPr>
        <w:t>traße</w:t>
      </w:r>
      <w:r w:rsidR="004D2909" w:rsidRPr="00CB21B8">
        <w:rPr>
          <w:rFonts w:ascii="Verdana" w:hAnsi="Verdana"/>
          <w:sz w:val="24"/>
          <w:szCs w:val="24"/>
        </w:rPr>
        <w:t> </w:t>
      </w:r>
      <w:r w:rsidR="00D11499" w:rsidRPr="00CB21B8">
        <w:rPr>
          <w:rFonts w:ascii="Verdana" w:hAnsi="Verdana"/>
          <w:sz w:val="24"/>
          <w:szCs w:val="24"/>
        </w:rPr>
        <w:t>10/3/1.02, 1100 Wien</w:t>
      </w:r>
      <w:r w:rsidR="00D11499" w:rsidRPr="00CB21B8">
        <w:rPr>
          <w:rFonts w:ascii="Verdana" w:hAnsi="Verdana" w:cs="Arial"/>
          <w:sz w:val="24"/>
          <w:szCs w:val="24"/>
        </w:rPr>
        <w:t>,</w:t>
      </w:r>
      <w:r w:rsidRPr="00CB21B8">
        <w:rPr>
          <w:rFonts w:ascii="Verdana" w:hAnsi="Verdana" w:cs="Arial"/>
          <w:sz w:val="24"/>
          <w:szCs w:val="24"/>
        </w:rPr>
        <w:t xml:space="preserve"> Tel.: </w:t>
      </w:r>
      <w:r w:rsidR="00F95E1D" w:rsidRPr="00CB21B8">
        <w:rPr>
          <w:rFonts w:ascii="Verdana" w:hAnsi="Verdana" w:cs="Arial"/>
          <w:sz w:val="24"/>
          <w:szCs w:val="24"/>
        </w:rPr>
        <w:t> </w:t>
      </w:r>
      <w:r w:rsidR="00F95E1D" w:rsidRPr="00CB21B8">
        <w:rPr>
          <w:rFonts w:ascii="Verdana" w:hAnsi="Verdana"/>
          <w:sz w:val="24"/>
          <w:szCs w:val="24"/>
        </w:rPr>
        <w:t>+43 699 1717</w:t>
      </w:r>
      <w:r w:rsidR="00D11499" w:rsidRPr="00CB21B8">
        <w:rPr>
          <w:rFonts w:ascii="Verdana" w:hAnsi="Verdana"/>
          <w:sz w:val="24"/>
          <w:szCs w:val="24"/>
        </w:rPr>
        <w:t>5050</w:t>
      </w:r>
      <w:r w:rsidRPr="00CB21B8">
        <w:rPr>
          <w:rFonts w:ascii="Verdana" w:hAnsi="Verdana" w:cs="Arial"/>
          <w:sz w:val="24"/>
          <w:szCs w:val="24"/>
        </w:rPr>
        <w:t xml:space="preserve"> zur Verfügung.</w:t>
      </w:r>
    </w:p>
    <w:p w14:paraId="03AC077C" w14:textId="77777777" w:rsidR="005844C8" w:rsidRPr="00CB21B8" w:rsidRDefault="005844C8" w:rsidP="00CD5E9D">
      <w:pPr>
        <w:ind w:left="-284" w:right="-2"/>
        <w:jc w:val="both"/>
        <w:rPr>
          <w:rFonts w:ascii="Verdana" w:hAnsi="Verdana" w:cs="Arial"/>
          <w:sz w:val="24"/>
          <w:szCs w:val="24"/>
        </w:rPr>
      </w:pPr>
    </w:p>
    <w:p w14:paraId="79A7C50F" w14:textId="77777777" w:rsidR="005844C8" w:rsidRPr="00CB21B8" w:rsidRDefault="005844C8" w:rsidP="00CD5E9D">
      <w:pPr>
        <w:ind w:left="-284" w:right="-2"/>
        <w:jc w:val="both"/>
        <w:rPr>
          <w:rFonts w:ascii="Verdana" w:hAnsi="Verdana" w:cs="Arial"/>
          <w:sz w:val="24"/>
          <w:szCs w:val="24"/>
        </w:rPr>
      </w:pPr>
      <w:r w:rsidRPr="00CB21B8">
        <w:rPr>
          <w:rFonts w:ascii="Verdana" w:hAnsi="Verdana" w:cs="Arial"/>
          <w:sz w:val="24"/>
          <w:szCs w:val="24"/>
        </w:rPr>
        <w:t xml:space="preserve">Die Mitgliedschaft läuft unbefristet und kann mit einer Frist von </w:t>
      </w:r>
      <w:r w:rsidR="00D11499" w:rsidRPr="00CB21B8">
        <w:rPr>
          <w:rFonts w:ascii="Verdana" w:hAnsi="Verdana" w:cs="Arial"/>
          <w:sz w:val="24"/>
          <w:szCs w:val="24"/>
        </w:rPr>
        <w:t>6</w:t>
      </w:r>
      <w:r w:rsidRPr="00CB21B8">
        <w:rPr>
          <w:rFonts w:ascii="Verdana" w:hAnsi="Verdana" w:cs="Arial"/>
          <w:sz w:val="24"/>
          <w:szCs w:val="24"/>
        </w:rPr>
        <w:t xml:space="preserve"> Wochen jeweils zum </w:t>
      </w:r>
      <w:r w:rsidR="00D11499" w:rsidRPr="00CB21B8">
        <w:rPr>
          <w:rFonts w:ascii="Verdana" w:hAnsi="Verdana"/>
          <w:sz w:val="24"/>
          <w:szCs w:val="24"/>
        </w:rPr>
        <w:t>Jahresende</w:t>
      </w:r>
      <w:r w:rsidRPr="00CB21B8">
        <w:rPr>
          <w:rFonts w:ascii="Verdana" w:hAnsi="Verdana" w:cs="Arial"/>
          <w:sz w:val="24"/>
          <w:szCs w:val="24"/>
        </w:rPr>
        <w:t xml:space="preserve"> schriftlich gekündigt werden.</w:t>
      </w:r>
    </w:p>
    <w:p w14:paraId="343FC650" w14:textId="77777777" w:rsidR="005844C8" w:rsidRPr="00CB21B8" w:rsidRDefault="005844C8" w:rsidP="00CD5E9D">
      <w:pPr>
        <w:ind w:left="-284" w:right="-2"/>
        <w:jc w:val="both"/>
        <w:rPr>
          <w:rFonts w:ascii="Verdana" w:hAnsi="Verdana" w:cs="Arial"/>
          <w:b/>
          <w:sz w:val="16"/>
          <w:szCs w:val="16"/>
        </w:rPr>
      </w:pPr>
    </w:p>
    <w:p w14:paraId="0DA7BA44" w14:textId="5CC5C848" w:rsidR="005844C8" w:rsidRPr="00CB21B8" w:rsidRDefault="005844C8" w:rsidP="00CD5E9D">
      <w:pPr>
        <w:ind w:left="-284" w:right="-2"/>
        <w:rPr>
          <w:rFonts w:ascii="Verdana" w:hAnsi="Verdana" w:cs="Arial"/>
          <w:b/>
          <w:sz w:val="24"/>
          <w:szCs w:val="24"/>
        </w:rPr>
      </w:pPr>
      <w:r w:rsidRPr="00CB21B8">
        <w:rPr>
          <w:rFonts w:ascii="Verdana" w:hAnsi="Verdana" w:cs="Arial"/>
          <w:b/>
          <w:sz w:val="24"/>
          <w:szCs w:val="24"/>
        </w:rPr>
        <w:t>Hiermit melde ich mich verbindlich</w:t>
      </w:r>
      <w:r w:rsidR="009F21EB" w:rsidRPr="00CB21B8">
        <w:rPr>
          <w:rFonts w:ascii="Verdana" w:hAnsi="Verdana" w:cs="Arial"/>
          <w:b/>
          <w:sz w:val="24"/>
          <w:szCs w:val="24"/>
        </w:rPr>
        <w:t xml:space="preserve">, </w:t>
      </w:r>
      <w:r w:rsidRPr="00CB21B8">
        <w:rPr>
          <w:rFonts w:ascii="Verdana" w:hAnsi="Verdana" w:cs="Arial"/>
          <w:b/>
          <w:sz w:val="24"/>
          <w:szCs w:val="24"/>
        </w:rPr>
        <w:t xml:space="preserve">bei </w:t>
      </w:r>
      <w:r w:rsidR="00D11499" w:rsidRPr="00CB21B8">
        <w:rPr>
          <w:rFonts w:ascii="Verdana" w:hAnsi="Verdana"/>
          <w:b/>
          <w:sz w:val="24"/>
          <w:szCs w:val="24"/>
        </w:rPr>
        <w:t xml:space="preserve">ABGA Austrian Bankers &amp; Finance Golf </w:t>
      </w:r>
      <w:proofErr w:type="spellStart"/>
      <w:r w:rsidR="00D11499" w:rsidRPr="00CB21B8">
        <w:rPr>
          <w:rFonts w:ascii="Verdana" w:hAnsi="Verdana"/>
          <w:b/>
          <w:sz w:val="24"/>
          <w:szCs w:val="24"/>
        </w:rPr>
        <w:t>Association</w:t>
      </w:r>
      <w:proofErr w:type="spellEnd"/>
      <w:r w:rsidR="00D11499" w:rsidRPr="00CB21B8">
        <w:rPr>
          <w:rFonts w:ascii="Verdana" w:hAnsi="Verdana"/>
          <w:b/>
          <w:sz w:val="24"/>
          <w:szCs w:val="24"/>
        </w:rPr>
        <w:t xml:space="preserve"> </w:t>
      </w:r>
      <w:r w:rsidRPr="00CB21B8">
        <w:rPr>
          <w:rFonts w:ascii="Verdana" w:hAnsi="Verdana" w:cs="Arial"/>
          <w:b/>
          <w:sz w:val="24"/>
          <w:szCs w:val="24"/>
        </w:rPr>
        <w:t>als Vereinsmitglied an.</w:t>
      </w:r>
    </w:p>
    <w:p w14:paraId="76A175F3" w14:textId="77777777" w:rsidR="005844C8" w:rsidRPr="00CB21B8" w:rsidRDefault="005844C8" w:rsidP="00CD5E9D">
      <w:pPr>
        <w:ind w:left="-284" w:right="-2"/>
        <w:jc w:val="both"/>
        <w:rPr>
          <w:rFonts w:ascii="Verdana" w:hAnsi="Verdana" w:cs="Arial"/>
          <w:sz w:val="24"/>
          <w:szCs w:val="24"/>
        </w:rPr>
      </w:pPr>
    </w:p>
    <w:p w14:paraId="5B586792" w14:textId="77777777" w:rsidR="00CD5E9D" w:rsidRPr="00CB21B8" w:rsidRDefault="00CD5E9D" w:rsidP="00CD5E9D">
      <w:pPr>
        <w:ind w:right="-2"/>
        <w:jc w:val="both"/>
        <w:rPr>
          <w:rFonts w:ascii="Verdana" w:hAnsi="Verdana" w:cs="Arial"/>
          <w:sz w:val="24"/>
          <w:szCs w:val="24"/>
        </w:rPr>
      </w:pPr>
    </w:p>
    <w:p w14:paraId="51B069C3" w14:textId="77777777" w:rsidR="00DB192A" w:rsidRPr="00CB21B8" w:rsidRDefault="00DB192A" w:rsidP="00CD5E9D">
      <w:pPr>
        <w:ind w:left="-284" w:right="-2"/>
        <w:jc w:val="both"/>
        <w:rPr>
          <w:rFonts w:ascii="Verdana" w:hAnsi="Verdana" w:cs="Arial"/>
          <w:sz w:val="24"/>
          <w:szCs w:val="24"/>
        </w:rPr>
      </w:pPr>
    </w:p>
    <w:p w14:paraId="77D6302F" w14:textId="440707DF" w:rsidR="00DB192A" w:rsidRPr="00CB21B8" w:rsidRDefault="00921AE7" w:rsidP="00CD5E9D">
      <w:pPr>
        <w:ind w:left="-284" w:right="-2"/>
        <w:jc w:val="both"/>
        <w:rPr>
          <w:rFonts w:ascii="Verdana" w:hAnsi="Verdana" w:cs="Arial"/>
          <w:sz w:val="24"/>
          <w:szCs w:val="24"/>
        </w:rPr>
      </w:pPr>
      <w:r>
        <w:rPr>
          <w:rFonts w:ascii="Verdana" w:hAnsi="Verdana" w:cs="Arial"/>
          <w:sz w:val="24"/>
          <w:szCs w:val="24"/>
        </w:rPr>
        <w:t>_______________________         _______________________________</w:t>
      </w:r>
    </w:p>
    <w:p w14:paraId="5C4FCA38" w14:textId="6B4A43E5" w:rsidR="00CD5E9D" w:rsidRPr="00CD5E9D" w:rsidRDefault="00DB192A" w:rsidP="00CD5E9D">
      <w:pPr>
        <w:ind w:left="3969" w:right="-2" w:hanging="4253"/>
        <w:rPr>
          <w:rFonts w:ascii="Verdana" w:hAnsi="Verdana" w:cs="Arial"/>
          <w:sz w:val="20"/>
          <w:szCs w:val="28"/>
        </w:rPr>
      </w:pPr>
      <w:r w:rsidRPr="00921AE7">
        <w:rPr>
          <w:rFonts w:ascii="Verdana" w:hAnsi="Verdana" w:cs="Arial"/>
          <w:sz w:val="18"/>
          <w:szCs w:val="18"/>
        </w:rPr>
        <w:t>O</w:t>
      </w:r>
      <w:r w:rsidR="005844C8" w:rsidRPr="00921AE7">
        <w:rPr>
          <w:rFonts w:ascii="Verdana" w:hAnsi="Verdana" w:cs="Arial"/>
          <w:sz w:val="18"/>
          <w:szCs w:val="18"/>
        </w:rPr>
        <w:t xml:space="preserve">rt, </w:t>
      </w:r>
      <w:proofErr w:type="gramStart"/>
      <w:r w:rsidR="005844C8" w:rsidRPr="00921AE7">
        <w:rPr>
          <w:rFonts w:ascii="Verdana" w:hAnsi="Verdana" w:cs="Arial"/>
          <w:sz w:val="18"/>
          <w:szCs w:val="18"/>
        </w:rPr>
        <w:t>am</w:t>
      </w:r>
      <w:r w:rsidR="00BF2CBA" w:rsidRPr="00CB21B8">
        <w:rPr>
          <w:rFonts w:ascii="Verdana" w:hAnsi="Verdana" w:cs="Arial"/>
          <w:sz w:val="24"/>
          <w:szCs w:val="24"/>
        </w:rPr>
        <w:tab/>
      </w:r>
      <w:r w:rsidR="00CD5E9D" w:rsidRPr="00921AE7">
        <w:rPr>
          <w:rFonts w:ascii="Verdana" w:hAnsi="Verdana" w:cs="Arial"/>
          <w:sz w:val="18"/>
          <w:szCs w:val="18"/>
        </w:rPr>
        <w:t>Unterschrift</w:t>
      </w:r>
      <w:proofErr w:type="gramEnd"/>
      <w:r w:rsidR="00CD5E9D" w:rsidRPr="00921AE7">
        <w:rPr>
          <w:rFonts w:ascii="Verdana" w:hAnsi="Verdana" w:cs="Arial"/>
          <w:sz w:val="18"/>
          <w:szCs w:val="18"/>
        </w:rPr>
        <w:t xml:space="preserve"> (bei Jugendlichen unter 18 Jahren Name und Unterschrift des Erziehungsberechtigten)</w:t>
      </w:r>
    </w:p>
    <w:sectPr w:rsidR="00CD5E9D" w:rsidRPr="00CD5E9D" w:rsidSect="00CB21B8">
      <w:headerReference w:type="default" r:id="rId12"/>
      <w:footerReference w:type="default" r:id="rId13"/>
      <w:pgSz w:w="11906" w:h="16838"/>
      <w:pgMar w:top="1549" w:right="1134" w:bottom="426" w:left="1418" w:header="426" w:footer="1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14C1" w14:textId="77777777" w:rsidR="00AB10F4" w:rsidRDefault="00AB10F4" w:rsidP="002E06AE">
      <w:r>
        <w:separator/>
      </w:r>
    </w:p>
  </w:endnote>
  <w:endnote w:type="continuationSeparator" w:id="0">
    <w:p w14:paraId="157BC331" w14:textId="77777777" w:rsidR="00AB10F4" w:rsidRDefault="00AB10F4" w:rsidP="002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Barlow">
    <w:altName w:val="Times New Roman"/>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Zilla Slab Light">
    <w:altName w:val="Calibri"/>
    <w:panose1 w:val="020B0604020202020204"/>
    <w:charset w:val="00"/>
    <w:family w:val="auto"/>
    <w:pitch w:val="variable"/>
    <w:sig w:usb0="A00000FF" w:usb1="5001E47B" w:usb2="00000000" w:usb3="00000000" w:csb0="0000009B" w:csb1="00000000"/>
  </w:font>
  <w:font w:name="Barlow Light">
    <w:altName w:val="Times New Roman"/>
    <w:panose1 w:val="00000400000000000000"/>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Barlow Bold">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125006"/>
      <w:docPartObj>
        <w:docPartGallery w:val="Page Numbers (Bottom of Page)"/>
        <w:docPartUnique/>
      </w:docPartObj>
    </w:sdtPr>
    <w:sdtContent>
      <w:p w14:paraId="4BFF857B" w14:textId="258B8087" w:rsidR="00CB21B8" w:rsidRDefault="00CB21B8">
        <w:pPr>
          <w:pStyle w:val="Fuzeile"/>
          <w:jc w:val="right"/>
        </w:pPr>
        <w:r>
          <w:fldChar w:fldCharType="begin"/>
        </w:r>
        <w:r>
          <w:instrText>PAGE   \* MERGEFORMAT</w:instrText>
        </w:r>
        <w:r>
          <w:fldChar w:fldCharType="separate"/>
        </w:r>
        <w:r>
          <w:rPr>
            <w:lang w:val="de-DE"/>
          </w:rPr>
          <w:t>2</w:t>
        </w:r>
        <w:r>
          <w:fldChar w:fldCharType="end"/>
        </w:r>
      </w:p>
    </w:sdtContent>
  </w:sdt>
  <w:p w14:paraId="5FFE8892" w14:textId="57DCC85D" w:rsidR="003411A8" w:rsidRDefault="003411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8999" w14:textId="77777777" w:rsidR="00AB10F4" w:rsidRDefault="00AB10F4" w:rsidP="002E06AE">
      <w:r>
        <w:separator/>
      </w:r>
    </w:p>
  </w:footnote>
  <w:footnote w:type="continuationSeparator" w:id="0">
    <w:p w14:paraId="69F97317" w14:textId="77777777" w:rsidR="00AB10F4" w:rsidRDefault="00AB10F4" w:rsidP="002E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5172" w14:textId="1A855138" w:rsidR="00D11499" w:rsidRDefault="00CB21B8" w:rsidP="00CB21B8">
    <w:pPr>
      <w:pStyle w:val="Tabelle"/>
      <w:jc w:val="center"/>
    </w:pPr>
    <w:r>
      <w:rPr>
        <w:noProof/>
      </w:rPr>
      <w:drawing>
        <wp:inline distT="0" distB="0" distL="0" distR="0" wp14:anchorId="07897E87" wp14:editId="1A7693C8">
          <wp:extent cx="1548000" cy="9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480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7.3pt;height:4.25pt" o:bullet="t">
        <v:imagedata r:id="rId1" o:title="Sportunion_Wordvorlage_2018-04-20-aufzaehlung"/>
      </v:shape>
    </w:pict>
  </w:numPicBullet>
  <w:numPicBullet w:numPicBulletId="1">
    <w:pict>
      <v:shape id="_x0000_i1140" type="#_x0000_t75" style="width:11pt;height:11pt" o:bullet="t">
        <v:imagedata r:id="rId2" o:title="mso9EC5"/>
      </v:shape>
    </w:pict>
  </w:numPicBullet>
  <w:numPicBullet w:numPicBulletId="2">
    <w:pict>
      <v:shape id="_x0000_i1141" type="#_x0000_t75" style="width:8.55pt;height:4.25pt" o:bullet="t">
        <v:imagedata r:id="rId3" o:title="Aufzaehlungszeichen"/>
      </v:shape>
    </w:pict>
  </w:numPicBullet>
  <w:numPicBullet w:numPicBulletId="3">
    <w:pict>
      <v:shape id="_x0000_i1142" type="#_x0000_t75" alt="Einfaches Kästchen" style="width:9.15pt;height:9.15pt;visibility:visible;mso-wrap-style:square" o:bullet="t">
        <v:imagedata r:id="rId4" o:title="Einfaches Kästchen"/>
      </v:shape>
    </w:pict>
  </w:numPicBullet>
  <w:abstractNum w:abstractNumId="0" w15:restartNumberingAfterBreak="0">
    <w:nsid w:val="AF93B510"/>
    <w:multiLevelType w:val="hybridMultilevel"/>
    <w:tmpl w:val="7B2E3152"/>
    <w:lvl w:ilvl="0" w:tplc="7DE66716">
      <w:start w:val="1"/>
      <w:numFmt w:val="bullet"/>
      <w:lvlText w:val=""/>
      <w:lvlJc w:val="left"/>
      <w:pPr>
        <w:tabs>
          <w:tab w:val="num" w:pos="720"/>
        </w:tabs>
        <w:ind w:left="720" w:hanging="360"/>
      </w:pPr>
      <w:rPr>
        <w:rFonts w:ascii="Symbol" w:hAnsi="Symbol" w:cs="Symbol" w:hint="default"/>
      </w:rPr>
    </w:lvl>
    <w:lvl w:ilvl="1" w:tplc="1436C098">
      <w:start w:val="1"/>
      <w:numFmt w:val="bullet"/>
      <w:lvlText w:val="o"/>
      <w:lvlJc w:val="left"/>
      <w:pPr>
        <w:tabs>
          <w:tab w:val="num" w:pos="1440"/>
        </w:tabs>
        <w:ind w:left="1440" w:hanging="360"/>
      </w:pPr>
      <w:rPr>
        <w:rFonts w:ascii="Courier New" w:hAnsi="Courier New" w:cs="Courier New" w:hint="default"/>
      </w:rPr>
    </w:lvl>
    <w:lvl w:ilvl="2" w:tplc="139CA046">
      <w:start w:val="1"/>
      <w:numFmt w:val="bullet"/>
      <w:lvlText w:val=""/>
      <w:lvlJc w:val="left"/>
      <w:pPr>
        <w:tabs>
          <w:tab w:val="num" w:pos="2160"/>
        </w:tabs>
        <w:ind w:left="2160" w:hanging="360"/>
      </w:pPr>
      <w:rPr>
        <w:rFonts w:ascii="Wingdings" w:hAnsi="Wingdings" w:cs="Wingdings" w:hint="default"/>
      </w:rPr>
    </w:lvl>
    <w:lvl w:ilvl="3" w:tplc="4DC6F73A">
      <w:start w:val="1"/>
      <w:numFmt w:val="bullet"/>
      <w:lvlText w:val=""/>
      <w:lvlJc w:val="left"/>
      <w:pPr>
        <w:tabs>
          <w:tab w:val="num" w:pos="2880"/>
        </w:tabs>
        <w:ind w:left="2880" w:hanging="360"/>
      </w:pPr>
      <w:rPr>
        <w:rFonts w:ascii="Symbol" w:hAnsi="Symbol" w:cs="Symbol" w:hint="default"/>
      </w:rPr>
    </w:lvl>
    <w:lvl w:ilvl="4" w:tplc="11C86DCA">
      <w:start w:val="1"/>
      <w:numFmt w:val="bullet"/>
      <w:lvlText w:val="o"/>
      <w:lvlJc w:val="left"/>
      <w:pPr>
        <w:tabs>
          <w:tab w:val="num" w:pos="3600"/>
        </w:tabs>
        <w:ind w:left="3600" w:hanging="360"/>
      </w:pPr>
      <w:rPr>
        <w:rFonts w:ascii="Courier New" w:hAnsi="Courier New" w:cs="Courier New" w:hint="default"/>
      </w:rPr>
    </w:lvl>
    <w:lvl w:ilvl="5" w:tplc="3BD85A46">
      <w:start w:val="1"/>
      <w:numFmt w:val="bullet"/>
      <w:lvlText w:val=""/>
      <w:lvlJc w:val="left"/>
      <w:pPr>
        <w:tabs>
          <w:tab w:val="num" w:pos="4320"/>
        </w:tabs>
        <w:ind w:left="4320" w:hanging="360"/>
      </w:pPr>
      <w:rPr>
        <w:rFonts w:ascii="Wingdings" w:hAnsi="Wingdings" w:cs="Wingdings" w:hint="default"/>
      </w:rPr>
    </w:lvl>
    <w:lvl w:ilvl="6" w:tplc="9CFE4090">
      <w:start w:val="1"/>
      <w:numFmt w:val="bullet"/>
      <w:lvlText w:val=""/>
      <w:lvlJc w:val="left"/>
      <w:pPr>
        <w:tabs>
          <w:tab w:val="num" w:pos="5040"/>
        </w:tabs>
        <w:ind w:left="5040" w:hanging="360"/>
      </w:pPr>
      <w:rPr>
        <w:rFonts w:ascii="Symbol" w:hAnsi="Symbol" w:cs="Symbol" w:hint="default"/>
      </w:rPr>
    </w:lvl>
    <w:lvl w:ilvl="7" w:tplc="28327090">
      <w:start w:val="1"/>
      <w:numFmt w:val="bullet"/>
      <w:lvlText w:val="o"/>
      <w:lvlJc w:val="left"/>
      <w:pPr>
        <w:tabs>
          <w:tab w:val="num" w:pos="5760"/>
        </w:tabs>
        <w:ind w:left="5760" w:hanging="360"/>
      </w:pPr>
      <w:rPr>
        <w:rFonts w:ascii="Courier New" w:hAnsi="Courier New" w:cs="Courier New" w:hint="default"/>
      </w:rPr>
    </w:lvl>
    <w:lvl w:ilvl="8" w:tplc="CC4878F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FFFFFF89"/>
    <w:multiLevelType w:val="singleLevel"/>
    <w:tmpl w:val="67F6E20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DA5E68"/>
    <w:multiLevelType w:val="hybridMultilevel"/>
    <w:tmpl w:val="25FC9D42"/>
    <w:lvl w:ilvl="0" w:tplc="64A8182C">
      <w:start w:val="1"/>
      <w:numFmt w:val="decimal"/>
      <w:pStyle w:val="NummerierteListe"/>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82007D8"/>
    <w:multiLevelType w:val="multilevel"/>
    <w:tmpl w:val="DFA0BEFC"/>
    <w:lvl w:ilvl="0">
      <w:start w:val="1"/>
      <w:numFmt w:val="bullet"/>
      <w:pStyle w:val="SPORTUNION-Liste"/>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515E67"/>
    <w:multiLevelType w:val="hybridMultilevel"/>
    <w:tmpl w:val="E1B0AD10"/>
    <w:lvl w:ilvl="0" w:tplc="141E16CC">
      <w:start w:val="5"/>
      <w:numFmt w:val="bullet"/>
      <w:lvlText w:val="-"/>
      <w:lvlJc w:val="left"/>
      <w:pPr>
        <w:ind w:left="2484" w:hanging="360"/>
      </w:pPr>
      <w:rPr>
        <w:rFonts w:ascii="Verdana" w:eastAsiaTheme="minorHAnsi" w:hAnsi="Verdana" w:cs="Arial" w:hint="default"/>
        <w:sz w:val="24"/>
      </w:rPr>
    </w:lvl>
    <w:lvl w:ilvl="1" w:tplc="0C070003" w:tentative="1">
      <w:start w:val="1"/>
      <w:numFmt w:val="bullet"/>
      <w:lvlText w:val="o"/>
      <w:lvlJc w:val="left"/>
      <w:pPr>
        <w:ind w:left="3204" w:hanging="360"/>
      </w:pPr>
      <w:rPr>
        <w:rFonts w:ascii="Courier New" w:hAnsi="Courier New" w:cs="Courier New" w:hint="default"/>
      </w:rPr>
    </w:lvl>
    <w:lvl w:ilvl="2" w:tplc="0C070005" w:tentative="1">
      <w:start w:val="1"/>
      <w:numFmt w:val="bullet"/>
      <w:lvlText w:val=""/>
      <w:lvlJc w:val="left"/>
      <w:pPr>
        <w:ind w:left="3924" w:hanging="360"/>
      </w:pPr>
      <w:rPr>
        <w:rFonts w:ascii="Wingdings" w:hAnsi="Wingdings" w:hint="default"/>
      </w:rPr>
    </w:lvl>
    <w:lvl w:ilvl="3" w:tplc="0C070001" w:tentative="1">
      <w:start w:val="1"/>
      <w:numFmt w:val="bullet"/>
      <w:lvlText w:val=""/>
      <w:lvlJc w:val="left"/>
      <w:pPr>
        <w:ind w:left="4644" w:hanging="360"/>
      </w:pPr>
      <w:rPr>
        <w:rFonts w:ascii="Symbol" w:hAnsi="Symbol" w:hint="default"/>
      </w:rPr>
    </w:lvl>
    <w:lvl w:ilvl="4" w:tplc="0C070003" w:tentative="1">
      <w:start w:val="1"/>
      <w:numFmt w:val="bullet"/>
      <w:lvlText w:val="o"/>
      <w:lvlJc w:val="left"/>
      <w:pPr>
        <w:ind w:left="5364" w:hanging="360"/>
      </w:pPr>
      <w:rPr>
        <w:rFonts w:ascii="Courier New" w:hAnsi="Courier New" w:cs="Courier New" w:hint="default"/>
      </w:rPr>
    </w:lvl>
    <w:lvl w:ilvl="5" w:tplc="0C070005" w:tentative="1">
      <w:start w:val="1"/>
      <w:numFmt w:val="bullet"/>
      <w:lvlText w:val=""/>
      <w:lvlJc w:val="left"/>
      <w:pPr>
        <w:ind w:left="6084" w:hanging="360"/>
      </w:pPr>
      <w:rPr>
        <w:rFonts w:ascii="Wingdings" w:hAnsi="Wingdings" w:hint="default"/>
      </w:rPr>
    </w:lvl>
    <w:lvl w:ilvl="6" w:tplc="0C070001" w:tentative="1">
      <w:start w:val="1"/>
      <w:numFmt w:val="bullet"/>
      <w:lvlText w:val=""/>
      <w:lvlJc w:val="left"/>
      <w:pPr>
        <w:ind w:left="6804" w:hanging="360"/>
      </w:pPr>
      <w:rPr>
        <w:rFonts w:ascii="Symbol" w:hAnsi="Symbol" w:hint="default"/>
      </w:rPr>
    </w:lvl>
    <w:lvl w:ilvl="7" w:tplc="0C070003" w:tentative="1">
      <w:start w:val="1"/>
      <w:numFmt w:val="bullet"/>
      <w:lvlText w:val="o"/>
      <w:lvlJc w:val="left"/>
      <w:pPr>
        <w:ind w:left="7524" w:hanging="360"/>
      </w:pPr>
      <w:rPr>
        <w:rFonts w:ascii="Courier New" w:hAnsi="Courier New" w:cs="Courier New" w:hint="default"/>
      </w:rPr>
    </w:lvl>
    <w:lvl w:ilvl="8" w:tplc="0C070005" w:tentative="1">
      <w:start w:val="1"/>
      <w:numFmt w:val="bullet"/>
      <w:lvlText w:val=""/>
      <w:lvlJc w:val="left"/>
      <w:pPr>
        <w:ind w:left="8244" w:hanging="360"/>
      </w:pPr>
      <w:rPr>
        <w:rFonts w:ascii="Wingdings" w:hAnsi="Wingdings" w:hint="default"/>
      </w:rPr>
    </w:lvl>
  </w:abstractNum>
  <w:abstractNum w:abstractNumId="6" w15:restartNumberingAfterBreak="0">
    <w:nsid w:val="2C6737F6"/>
    <w:multiLevelType w:val="hybridMultilevel"/>
    <w:tmpl w:val="DB40A8B6"/>
    <w:lvl w:ilvl="0" w:tplc="5B16E538">
      <w:start w:val="1"/>
      <w:numFmt w:val="bullet"/>
      <w:pStyle w:val="Listenabsatz"/>
      <w:lvlText w:val=""/>
      <w:lvlPicBulletId w:val="1"/>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2DFF5859"/>
    <w:multiLevelType w:val="multilevel"/>
    <w:tmpl w:val="482C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C1219"/>
    <w:multiLevelType w:val="multilevel"/>
    <w:tmpl w:val="A8B2468A"/>
    <w:styleLink w:val="SPORTUNION"/>
    <w:lvl w:ilvl="0">
      <w:start w:val="1"/>
      <w:numFmt w:val="bullet"/>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82D79A6"/>
    <w:multiLevelType w:val="hybridMultilevel"/>
    <w:tmpl w:val="6D70C5A0"/>
    <w:lvl w:ilvl="0" w:tplc="4E860066">
      <w:start w:val="1"/>
      <w:numFmt w:val="bullet"/>
      <w:pStyle w:val="Aufzhlung"/>
      <w:lvlText w:val=""/>
      <w:lvlPicBulletId w:val="1"/>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F661D5C"/>
    <w:multiLevelType w:val="multilevel"/>
    <w:tmpl w:val="A8B2468A"/>
    <w:lvl w:ilvl="0">
      <w:start w:val="1"/>
      <w:numFmt w:val="bullet"/>
      <w:pStyle w:val="Untertitel"/>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0167602"/>
    <w:multiLevelType w:val="hybridMultilevel"/>
    <w:tmpl w:val="EBFEF60E"/>
    <w:lvl w:ilvl="0" w:tplc="F8E056E8">
      <w:start w:val="1"/>
      <w:numFmt w:val="bullet"/>
      <w:lvlText w:val=""/>
      <w:lvlPicBulletId w:val="3"/>
      <w:lvlJc w:val="left"/>
      <w:pPr>
        <w:tabs>
          <w:tab w:val="num" w:pos="720"/>
        </w:tabs>
        <w:ind w:left="720" w:hanging="360"/>
      </w:pPr>
      <w:rPr>
        <w:rFonts w:ascii="Symbol" w:hAnsi="Symbol" w:hint="default"/>
      </w:rPr>
    </w:lvl>
    <w:lvl w:ilvl="1" w:tplc="83DCF4F4" w:tentative="1">
      <w:start w:val="1"/>
      <w:numFmt w:val="bullet"/>
      <w:lvlText w:val=""/>
      <w:lvlJc w:val="left"/>
      <w:pPr>
        <w:tabs>
          <w:tab w:val="num" w:pos="1440"/>
        </w:tabs>
        <w:ind w:left="1440" w:hanging="360"/>
      </w:pPr>
      <w:rPr>
        <w:rFonts w:ascii="Symbol" w:hAnsi="Symbol" w:hint="default"/>
      </w:rPr>
    </w:lvl>
    <w:lvl w:ilvl="2" w:tplc="C652F006" w:tentative="1">
      <w:start w:val="1"/>
      <w:numFmt w:val="bullet"/>
      <w:lvlText w:val=""/>
      <w:lvlJc w:val="left"/>
      <w:pPr>
        <w:tabs>
          <w:tab w:val="num" w:pos="2160"/>
        </w:tabs>
        <w:ind w:left="2160" w:hanging="360"/>
      </w:pPr>
      <w:rPr>
        <w:rFonts w:ascii="Symbol" w:hAnsi="Symbol" w:hint="default"/>
      </w:rPr>
    </w:lvl>
    <w:lvl w:ilvl="3" w:tplc="D7CAFBC8" w:tentative="1">
      <w:start w:val="1"/>
      <w:numFmt w:val="bullet"/>
      <w:lvlText w:val=""/>
      <w:lvlJc w:val="left"/>
      <w:pPr>
        <w:tabs>
          <w:tab w:val="num" w:pos="2880"/>
        </w:tabs>
        <w:ind w:left="2880" w:hanging="360"/>
      </w:pPr>
      <w:rPr>
        <w:rFonts w:ascii="Symbol" w:hAnsi="Symbol" w:hint="default"/>
      </w:rPr>
    </w:lvl>
    <w:lvl w:ilvl="4" w:tplc="D952A79A" w:tentative="1">
      <w:start w:val="1"/>
      <w:numFmt w:val="bullet"/>
      <w:lvlText w:val=""/>
      <w:lvlJc w:val="left"/>
      <w:pPr>
        <w:tabs>
          <w:tab w:val="num" w:pos="3600"/>
        </w:tabs>
        <w:ind w:left="3600" w:hanging="360"/>
      </w:pPr>
      <w:rPr>
        <w:rFonts w:ascii="Symbol" w:hAnsi="Symbol" w:hint="default"/>
      </w:rPr>
    </w:lvl>
    <w:lvl w:ilvl="5" w:tplc="61428288" w:tentative="1">
      <w:start w:val="1"/>
      <w:numFmt w:val="bullet"/>
      <w:lvlText w:val=""/>
      <w:lvlJc w:val="left"/>
      <w:pPr>
        <w:tabs>
          <w:tab w:val="num" w:pos="4320"/>
        </w:tabs>
        <w:ind w:left="4320" w:hanging="360"/>
      </w:pPr>
      <w:rPr>
        <w:rFonts w:ascii="Symbol" w:hAnsi="Symbol" w:hint="default"/>
      </w:rPr>
    </w:lvl>
    <w:lvl w:ilvl="6" w:tplc="14929428" w:tentative="1">
      <w:start w:val="1"/>
      <w:numFmt w:val="bullet"/>
      <w:lvlText w:val=""/>
      <w:lvlJc w:val="left"/>
      <w:pPr>
        <w:tabs>
          <w:tab w:val="num" w:pos="5040"/>
        </w:tabs>
        <w:ind w:left="5040" w:hanging="360"/>
      </w:pPr>
      <w:rPr>
        <w:rFonts w:ascii="Symbol" w:hAnsi="Symbol" w:hint="default"/>
      </w:rPr>
    </w:lvl>
    <w:lvl w:ilvl="7" w:tplc="4FD04B5A" w:tentative="1">
      <w:start w:val="1"/>
      <w:numFmt w:val="bullet"/>
      <w:lvlText w:val=""/>
      <w:lvlJc w:val="left"/>
      <w:pPr>
        <w:tabs>
          <w:tab w:val="num" w:pos="5760"/>
        </w:tabs>
        <w:ind w:left="5760" w:hanging="360"/>
      </w:pPr>
      <w:rPr>
        <w:rFonts w:ascii="Symbol" w:hAnsi="Symbol" w:hint="default"/>
      </w:rPr>
    </w:lvl>
    <w:lvl w:ilvl="8" w:tplc="183897F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4111F2B"/>
    <w:multiLevelType w:val="hybridMultilevel"/>
    <w:tmpl w:val="DD0A8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F1175A"/>
    <w:multiLevelType w:val="hybridMultilevel"/>
    <w:tmpl w:val="F6C8FF3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312371365">
    <w:abstractNumId w:val="3"/>
  </w:num>
  <w:num w:numId="2" w16cid:durableId="463893105">
    <w:abstractNumId w:val="11"/>
  </w:num>
  <w:num w:numId="3" w16cid:durableId="1771969854">
    <w:abstractNumId w:val="8"/>
  </w:num>
  <w:num w:numId="4" w16cid:durableId="1534923826">
    <w:abstractNumId w:val="4"/>
  </w:num>
  <w:num w:numId="5" w16cid:durableId="806818689">
    <w:abstractNumId w:val="1"/>
  </w:num>
  <w:num w:numId="6" w16cid:durableId="1085103854">
    <w:abstractNumId w:val="6"/>
  </w:num>
  <w:num w:numId="7" w16cid:durableId="1083602189">
    <w:abstractNumId w:val="10"/>
  </w:num>
  <w:num w:numId="8" w16cid:durableId="854660021">
    <w:abstractNumId w:val="0"/>
  </w:num>
  <w:num w:numId="9" w16cid:durableId="1350252928">
    <w:abstractNumId w:val="13"/>
  </w:num>
  <w:num w:numId="10" w16cid:durableId="1772160589">
    <w:abstractNumId w:val="4"/>
  </w:num>
  <w:num w:numId="11" w16cid:durableId="250352505">
    <w:abstractNumId w:val="4"/>
  </w:num>
  <w:num w:numId="12" w16cid:durableId="506285363">
    <w:abstractNumId w:val="4"/>
  </w:num>
  <w:num w:numId="13" w16cid:durableId="734666517">
    <w:abstractNumId w:val="4"/>
  </w:num>
  <w:num w:numId="14" w16cid:durableId="1041587818">
    <w:abstractNumId w:val="4"/>
  </w:num>
  <w:num w:numId="15" w16cid:durableId="1144783104">
    <w:abstractNumId w:val="4"/>
  </w:num>
  <w:num w:numId="16" w16cid:durableId="1051029653">
    <w:abstractNumId w:val="4"/>
  </w:num>
  <w:num w:numId="17" w16cid:durableId="831264578">
    <w:abstractNumId w:val="4"/>
  </w:num>
  <w:num w:numId="18" w16cid:durableId="1516917179">
    <w:abstractNumId w:val="4"/>
  </w:num>
  <w:num w:numId="19" w16cid:durableId="1389693697">
    <w:abstractNumId w:val="4"/>
  </w:num>
  <w:num w:numId="20" w16cid:durableId="612975549">
    <w:abstractNumId w:val="9"/>
  </w:num>
  <w:num w:numId="21" w16cid:durableId="1188520818">
    <w:abstractNumId w:val="2"/>
  </w:num>
  <w:num w:numId="22" w16cid:durableId="1360425881">
    <w:abstractNumId w:val="12"/>
  </w:num>
  <w:num w:numId="23" w16cid:durableId="871309667">
    <w:abstractNumId w:val="7"/>
  </w:num>
  <w:num w:numId="24" w16cid:durableId="1245992071">
    <w:abstractNumId w:val="14"/>
  </w:num>
  <w:num w:numId="25" w16cid:durableId="90121140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ocumentProtection w:edit="forms" w:enforcement="0"/>
  <w:defaultTabStop w:val="708"/>
  <w:hyphenationZone w:val="425"/>
  <w:characterSpacingControl w:val="doNotCompress"/>
  <w:hdrShapeDefaults>
    <o:shapedefaults v:ext="edit" spidmax="2050" style="mso-position-vertical-relative:line" fillcolor="none [3204]" stroke="f">
      <v:fill color="none [3204]" color2="none [3213]" rotate="t" angle="-90" type="gradient"/>
      <v:stroke on="f"/>
      <v:textbox inset="3mm,3mm,3mm,3mm"/>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71"/>
    <w:rsid w:val="000016D6"/>
    <w:rsid w:val="000033D1"/>
    <w:rsid w:val="00005605"/>
    <w:rsid w:val="00011294"/>
    <w:rsid w:val="0001453F"/>
    <w:rsid w:val="0002089F"/>
    <w:rsid w:val="000218E0"/>
    <w:rsid w:val="00021DF6"/>
    <w:rsid w:val="00023039"/>
    <w:rsid w:val="0002747D"/>
    <w:rsid w:val="0002753B"/>
    <w:rsid w:val="00027F54"/>
    <w:rsid w:val="00032CF5"/>
    <w:rsid w:val="00033444"/>
    <w:rsid w:val="0003400A"/>
    <w:rsid w:val="00035DFC"/>
    <w:rsid w:val="00040116"/>
    <w:rsid w:val="0004060C"/>
    <w:rsid w:val="0004418D"/>
    <w:rsid w:val="00044505"/>
    <w:rsid w:val="00045449"/>
    <w:rsid w:val="000552CB"/>
    <w:rsid w:val="000562D5"/>
    <w:rsid w:val="000563C3"/>
    <w:rsid w:val="00064313"/>
    <w:rsid w:val="00065405"/>
    <w:rsid w:val="00065F5B"/>
    <w:rsid w:val="000668AE"/>
    <w:rsid w:val="000674BD"/>
    <w:rsid w:val="00075890"/>
    <w:rsid w:val="00081104"/>
    <w:rsid w:val="000821AC"/>
    <w:rsid w:val="00083F1D"/>
    <w:rsid w:val="00086086"/>
    <w:rsid w:val="00091367"/>
    <w:rsid w:val="00091CB7"/>
    <w:rsid w:val="000A52B5"/>
    <w:rsid w:val="000A728A"/>
    <w:rsid w:val="000B0180"/>
    <w:rsid w:val="000B0512"/>
    <w:rsid w:val="000B1409"/>
    <w:rsid w:val="000B2DBE"/>
    <w:rsid w:val="000B4B2F"/>
    <w:rsid w:val="000B68C0"/>
    <w:rsid w:val="000B69B0"/>
    <w:rsid w:val="000C1FC3"/>
    <w:rsid w:val="000C5DE4"/>
    <w:rsid w:val="000D1D35"/>
    <w:rsid w:val="000D76F6"/>
    <w:rsid w:val="000E4457"/>
    <w:rsid w:val="000F01A1"/>
    <w:rsid w:val="000F7DCA"/>
    <w:rsid w:val="001032ED"/>
    <w:rsid w:val="00103DBF"/>
    <w:rsid w:val="00114A50"/>
    <w:rsid w:val="00120011"/>
    <w:rsid w:val="001203F2"/>
    <w:rsid w:val="00121670"/>
    <w:rsid w:val="00121FD7"/>
    <w:rsid w:val="00123263"/>
    <w:rsid w:val="0012632A"/>
    <w:rsid w:val="001329FE"/>
    <w:rsid w:val="0013592A"/>
    <w:rsid w:val="0013714A"/>
    <w:rsid w:val="00144C16"/>
    <w:rsid w:val="00147DBB"/>
    <w:rsid w:val="00150738"/>
    <w:rsid w:val="00156BEF"/>
    <w:rsid w:val="001705C4"/>
    <w:rsid w:val="001747E0"/>
    <w:rsid w:val="00174AFB"/>
    <w:rsid w:val="00174EB3"/>
    <w:rsid w:val="00181E06"/>
    <w:rsid w:val="00182CAC"/>
    <w:rsid w:val="00185A68"/>
    <w:rsid w:val="001941B0"/>
    <w:rsid w:val="001A20E9"/>
    <w:rsid w:val="001A38E8"/>
    <w:rsid w:val="001A3F12"/>
    <w:rsid w:val="001A4215"/>
    <w:rsid w:val="001A5A89"/>
    <w:rsid w:val="001B1EE4"/>
    <w:rsid w:val="001B2BAA"/>
    <w:rsid w:val="001B42F5"/>
    <w:rsid w:val="001B4741"/>
    <w:rsid w:val="001B7826"/>
    <w:rsid w:val="001C04E8"/>
    <w:rsid w:val="001C0854"/>
    <w:rsid w:val="001C7D5D"/>
    <w:rsid w:val="001D75BC"/>
    <w:rsid w:val="001E20BA"/>
    <w:rsid w:val="001E59F7"/>
    <w:rsid w:val="001F69BC"/>
    <w:rsid w:val="002014B0"/>
    <w:rsid w:val="00201E9C"/>
    <w:rsid w:val="00202601"/>
    <w:rsid w:val="00202A8F"/>
    <w:rsid w:val="00206400"/>
    <w:rsid w:val="002100D4"/>
    <w:rsid w:val="00214A58"/>
    <w:rsid w:val="00220CC6"/>
    <w:rsid w:val="0022176A"/>
    <w:rsid w:val="00223242"/>
    <w:rsid w:val="00223FDE"/>
    <w:rsid w:val="002332E6"/>
    <w:rsid w:val="00236478"/>
    <w:rsid w:val="002378E3"/>
    <w:rsid w:val="00246C96"/>
    <w:rsid w:val="00254E5E"/>
    <w:rsid w:val="00261AB7"/>
    <w:rsid w:val="00261C06"/>
    <w:rsid w:val="00273D65"/>
    <w:rsid w:val="00275927"/>
    <w:rsid w:val="00275BB3"/>
    <w:rsid w:val="00284961"/>
    <w:rsid w:val="00290213"/>
    <w:rsid w:val="00296DEE"/>
    <w:rsid w:val="002A2848"/>
    <w:rsid w:val="002A3687"/>
    <w:rsid w:val="002A5469"/>
    <w:rsid w:val="002A7335"/>
    <w:rsid w:val="002A7778"/>
    <w:rsid w:val="002B2346"/>
    <w:rsid w:val="002B2F99"/>
    <w:rsid w:val="002B446D"/>
    <w:rsid w:val="002C0694"/>
    <w:rsid w:val="002C5A77"/>
    <w:rsid w:val="002D1E7E"/>
    <w:rsid w:val="002D3255"/>
    <w:rsid w:val="002D33F8"/>
    <w:rsid w:val="002E06AE"/>
    <w:rsid w:val="002E302B"/>
    <w:rsid w:val="002E506E"/>
    <w:rsid w:val="002E6AA4"/>
    <w:rsid w:val="002F36FC"/>
    <w:rsid w:val="002F66E0"/>
    <w:rsid w:val="00300862"/>
    <w:rsid w:val="003016F5"/>
    <w:rsid w:val="00305295"/>
    <w:rsid w:val="00307088"/>
    <w:rsid w:val="00307434"/>
    <w:rsid w:val="003102D4"/>
    <w:rsid w:val="003114FF"/>
    <w:rsid w:val="0031567C"/>
    <w:rsid w:val="00317CEA"/>
    <w:rsid w:val="00321B3B"/>
    <w:rsid w:val="00331066"/>
    <w:rsid w:val="00334DB5"/>
    <w:rsid w:val="00337536"/>
    <w:rsid w:val="003411A8"/>
    <w:rsid w:val="00343BEA"/>
    <w:rsid w:val="00350731"/>
    <w:rsid w:val="00354B7D"/>
    <w:rsid w:val="003613B7"/>
    <w:rsid w:val="00361EE5"/>
    <w:rsid w:val="003640A2"/>
    <w:rsid w:val="00365039"/>
    <w:rsid w:val="00365627"/>
    <w:rsid w:val="00380A86"/>
    <w:rsid w:val="0038277C"/>
    <w:rsid w:val="0038279D"/>
    <w:rsid w:val="00390B32"/>
    <w:rsid w:val="003922EB"/>
    <w:rsid w:val="00392FCD"/>
    <w:rsid w:val="003A2733"/>
    <w:rsid w:val="003A3D87"/>
    <w:rsid w:val="003A756C"/>
    <w:rsid w:val="003A799E"/>
    <w:rsid w:val="003B39E9"/>
    <w:rsid w:val="003B3E93"/>
    <w:rsid w:val="003B5651"/>
    <w:rsid w:val="003C0A28"/>
    <w:rsid w:val="003C0DDD"/>
    <w:rsid w:val="003C6E00"/>
    <w:rsid w:val="003D08F9"/>
    <w:rsid w:val="003D1459"/>
    <w:rsid w:val="003D2668"/>
    <w:rsid w:val="003D36A6"/>
    <w:rsid w:val="003D3D69"/>
    <w:rsid w:val="003E1D33"/>
    <w:rsid w:val="003E48B3"/>
    <w:rsid w:val="003F0AF8"/>
    <w:rsid w:val="003F205F"/>
    <w:rsid w:val="0040504A"/>
    <w:rsid w:val="004071B5"/>
    <w:rsid w:val="004114C6"/>
    <w:rsid w:val="00412078"/>
    <w:rsid w:val="004262C8"/>
    <w:rsid w:val="00430C9D"/>
    <w:rsid w:val="00431526"/>
    <w:rsid w:val="0045139D"/>
    <w:rsid w:val="004563F5"/>
    <w:rsid w:val="00456FAF"/>
    <w:rsid w:val="0046262D"/>
    <w:rsid w:val="00462F22"/>
    <w:rsid w:val="00467299"/>
    <w:rsid w:val="00470566"/>
    <w:rsid w:val="00471FF8"/>
    <w:rsid w:val="004751E2"/>
    <w:rsid w:val="00475D2E"/>
    <w:rsid w:val="00480199"/>
    <w:rsid w:val="004827BD"/>
    <w:rsid w:val="00486161"/>
    <w:rsid w:val="00490B6E"/>
    <w:rsid w:val="004910A9"/>
    <w:rsid w:val="004A06EE"/>
    <w:rsid w:val="004A3F56"/>
    <w:rsid w:val="004A5661"/>
    <w:rsid w:val="004B2A0C"/>
    <w:rsid w:val="004B3563"/>
    <w:rsid w:val="004B3FE9"/>
    <w:rsid w:val="004B4F77"/>
    <w:rsid w:val="004C0472"/>
    <w:rsid w:val="004C6F5E"/>
    <w:rsid w:val="004C7E67"/>
    <w:rsid w:val="004D2909"/>
    <w:rsid w:val="004D389E"/>
    <w:rsid w:val="004D47C6"/>
    <w:rsid w:val="004D5B98"/>
    <w:rsid w:val="004E07A7"/>
    <w:rsid w:val="004E3940"/>
    <w:rsid w:val="004F0055"/>
    <w:rsid w:val="004F2A98"/>
    <w:rsid w:val="004F3CC9"/>
    <w:rsid w:val="004F7291"/>
    <w:rsid w:val="004F7546"/>
    <w:rsid w:val="00500ECD"/>
    <w:rsid w:val="00504561"/>
    <w:rsid w:val="0050675F"/>
    <w:rsid w:val="00515FB0"/>
    <w:rsid w:val="00515FF5"/>
    <w:rsid w:val="005203A5"/>
    <w:rsid w:val="005319EE"/>
    <w:rsid w:val="00532404"/>
    <w:rsid w:val="00532BF1"/>
    <w:rsid w:val="00532F56"/>
    <w:rsid w:val="00535D1E"/>
    <w:rsid w:val="0053645C"/>
    <w:rsid w:val="005374EF"/>
    <w:rsid w:val="005429B0"/>
    <w:rsid w:val="0054462B"/>
    <w:rsid w:val="0055017B"/>
    <w:rsid w:val="00551F0A"/>
    <w:rsid w:val="00564536"/>
    <w:rsid w:val="00564635"/>
    <w:rsid w:val="005658AD"/>
    <w:rsid w:val="00567DEE"/>
    <w:rsid w:val="00570A07"/>
    <w:rsid w:val="00570B23"/>
    <w:rsid w:val="00570E15"/>
    <w:rsid w:val="005844C8"/>
    <w:rsid w:val="00585048"/>
    <w:rsid w:val="005936DE"/>
    <w:rsid w:val="00593E26"/>
    <w:rsid w:val="005953B3"/>
    <w:rsid w:val="005A294E"/>
    <w:rsid w:val="005A7886"/>
    <w:rsid w:val="005B0C71"/>
    <w:rsid w:val="005B42BB"/>
    <w:rsid w:val="005C7230"/>
    <w:rsid w:val="005C7FDE"/>
    <w:rsid w:val="005D29A7"/>
    <w:rsid w:val="005D4C3D"/>
    <w:rsid w:val="005D751A"/>
    <w:rsid w:val="005E0332"/>
    <w:rsid w:val="005E3509"/>
    <w:rsid w:val="00600D01"/>
    <w:rsid w:val="006048C1"/>
    <w:rsid w:val="00610D78"/>
    <w:rsid w:val="00611A9F"/>
    <w:rsid w:val="00621530"/>
    <w:rsid w:val="00625AC2"/>
    <w:rsid w:val="00627195"/>
    <w:rsid w:val="00630FD4"/>
    <w:rsid w:val="00631F51"/>
    <w:rsid w:val="00643D8D"/>
    <w:rsid w:val="0064494F"/>
    <w:rsid w:val="00644A98"/>
    <w:rsid w:val="00644B67"/>
    <w:rsid w:val="00646886"/>
    <w:rsid w:val="00652EA6"/>
    <w:rsid w:val="00656E98"/>
    <w:rsid w:val="00661CA4"/>
    <w:rsid w:val="00663C08"/>
    <w:rsid w:val="00665BF2"/>
    <w:rsid w:val="006768A8"/>
    <w:rsid w:val="00676AED"/>
    <w:rsid w:val="00683F95"/>
    <w:rsid w:val="00685D19"/>
    <w:rsid w:val="00686FFC"/>
    <w:rsid w:val="00691BC5"/>
    <w:rsid w:val="006A6110"/>
    <w:rsid w:val="006A745C"/>
    <w:rsid w:val="006B098D"/>
    <w:rsid w:val="006B4DEF"/>
    <w:rsid w:val="006C2E43"/>
    <w:rsid w:val="006C520E"/>
    <w:rsid w:val="006C5BC1"/>
    <w:rsid w:val="006C5DE3"/>
    <w:rsid w:val="006D200A"/>
    <w:rsid w:val="006E253D"/>
    <w:rsid w:val="006F41EB"/>
    <w:rsid w:val="0070215E"/>
    <w:rsid w:val="00710207"/>
    <w:rsid w:val="00731CC0"/>
    <w:rsid w:val="00756B55"/>
    <w:rsid w:val="007571D9"/>
    <w:rsid w:val="007612A0"/>
    <w:rsid w:val="007635DF"/>
    <w:rsid w:val="00766F82"/>
    <w:rsid w:val="0077418E"/>
    <w:rsid w:val="00774560"/>
    <w:rsid w:val="00774A53"/>
    <w:rsid w:val="00775FB7"/>
    <w:rsid w:val="00776846"/>
    <w:rsid w:val="007874B9"/>
    <w:rsid w:val="00787AAF"/>
    <w:rsid w:val="007934F0"/>
    <w:rsid w:val="0079606F"/>
    <w:rsid w:val="00797CCE"/>
    <w:rsid w:val="007A20E6"/>
    <w:rsid w:val="007A2A7A"/>
    <w:rsid w:val="007A3112"/>
    <w:rsid w:val="007A4C3C"/>
    <w:rsid w:val="007A504A"/>
    <w:rsid w:val="007A58C8"/>
    <w:rsid w:val="007B0F8E"/>
    <w:rsid w:val="007B1D5B"/>
    <w:rsid w:val="007B1FC2"/>
    <w:rsid w:val="007B2639"/>
    <w:rsid w:val="007B3732"/>
    <w:rsid w:val="007B4DF4"/>
    <w:rsid w:val="007B7BF8"/>
    <w:rsid w:val="007C4C19"/>
    <w:rsid w:val="007D4E09"/>
    <w:rsid w:val="007D663A"/>
    <w:rsid w:val="007E777D"/>
    <w:rsid w:val="007F0A7A"/>
    <w:rsid w:val="007F596B"/>
    <w:rsid w:val="007F61C5"/>
    <w:rsid w:val="00807288"/>
    <w:rsid w:val="00811FA5"/>
    <w:rsid w:val="00813F3A"/>
    <w:rsid w:val="0081514A"/>
    <w:rsid w:val="00815392"/>
    <w:rsid w:val="008167B1"/>
    <w:rsid w:val="00817398"/>
    <w:rsid w:val="0082152D"/>
    <w:rsid w:val="00822247"/>
    <w:rsid w:val="00833700"/>
    <w:rsid w:val="00835E31"/>
    <w:rsid w:val="00840E14"/>
    <w:rsid w:val="0084333A"/>
    <w:rsid w:val="00844A9B"/>
    <w:rsid w:val="00850DCC"/>
    <w:rsid w:val="008547D6"/>
    <w:rsid w:val="008560B7"/>
    <w:rsid w:val="00860081"/>
    <w:rsid w:val="00863302"/>
    <w:rsid w:val="00870343"/>
    <w:rsid w:val="008732C2"/>
    <w:rsid w:val="00880172"/>
    <w:rsid w:val="00885C64"/>
    <w:rsid w:val="00887425"/>
    <w:rsid w:val="0089196C"/>
    <w:rsid w:val="008A1B47"/>
    <w:rsid w:val="008A37C3"/>
    <w:rsid w:val="008A3DA8"/>
    <w:rsid w:val="008A5347"/>
    <w:rsid w:val="008B1803"/>
    <w:rsid w:val="008B4757"/>
    <w:rsid w:val="008B7096"/>
    <w:rsid w:val="008D03BF"/>
    <w:rsid w:val="008D0B36"/>
    <w:rsid w:val="008D1069"/>
    <w:rsid w:val="008D1A58"/>
    <w:rsid w:val="008E10D2"/>
    <w:rsid w:val="008E2573"/>
    <w:rsid w:val="008E66F8"/>
    <w:rsid w:val="008F1F99"/>
    <w:rsid w:val="008F4EAA"/>
    <w:rsid w:val="008F5113"/>
    <w:rsid w:val="00900701"/>
    <w:rsid w:val="009048BE"/>
    <w:rsid w:val="00912B82"/>
    <w:rsid w:val="009169D4"/>
    <w:rsid w:val="00921AE7"/>
    <w:rsid w:val="00923F84"/>
    <w:rsid w:val="00926FB0"/>
    <w:rsid w:val="00933225"/>
    <w:rsid w:val="009342FB"/>
    <w:rsid w:val="009351AF"/>
    <w:rsid w:val="00935A7C"/>
    <w:rsid w:val="00935D97"/>
    <w:rsid w:val="00936366"/>
    <w:rsid w:val="009431F7"/>
    <w:rsid w:val="00944458"/>
    <w:rsid w:val="00951702"/>
    <w:rsid w:val="00963FDF"/>
    <w:rsid w:val="00964F28"/>
    <w:rsid w:val="00966AC6"/>
    <w:rsid w:val="009710C8"/>
    <w:rsid w:val="0097623A"/>
    <w:rsid w:val="00977089"/>
    <w:rsid w:val="0098226C"/>
    <w:rsid w:val="009851CA"/>
    <w:rsid w:val="009874CC"/>
    <w:rsid w:val="00990748"/>
    <w:rsid w:val="009A38C6"/>
    <w:rsid w:val="009A7542"/>
    <w:rsid w:val="009B5C5C"/>
    <w:rsid w:val="009B6D77"/>
    <w:rsid w:val="009C4ED0"/>
    <w:rsid w:val="009C755C"/>
    <w:rsid w:val="009D5D53"/>
    <w:rsid w:val="009E5007"/>
    <w:rsid w:val="009E5F3E"/>
    <w:rsid w:val="009F0334"/>
    <w:rsid w:val="009F21EB"/>
    <w:rsid w:val="009F4B65"/>
    <w:rsid w:val="009F772F"/>
    <w:rsid w:val="00A23EA7"/>
    <w:rsid w:val="00A257C9"/>
    <w:rsid w:val="00A35887"/>
    <w:rsid w:val="00A36578"/>
    <w:rsid w:val="00A4235C"/>
    <w:rsid w:val="00A54173"/>
    <w:rsid w:val="00A55869"/>
    <w:rsid w:val="00A57986"/>
    <w:rsid w:val="00A611A7"/>
    <w:rsid w:val="00A62BE0"/>
    <w:rsid w:val="00A65693"/>
    <w:rsid w:val="00A66F88"/>
    <w:rsid w:val="00A80B69"/>
    <w:rsid w:val="00A923F7"/>
    <w:rsid w:val="00AA027C"/>
    <w:rsid w:val="00AA4ACC"/>
    <w:rsid w:val="00AA5B74"/>
    <w:rsid w:val="00AB10F4"/>
    <w:rsid w:val="00AB2BBA"/>
    <w:rsid w:val="00AB4AF4"/>
    <w:rsid w:val="00AC29A8"/>
    <w:rsid w:val="00AC59BF"/>
    <w:rsid w:val="00AD3361"/>
    <w:rsid w:val="00AE5B00"/>
    <w:rsid w:val="00AE6003"/>
    <w:rsid w:val="00AF2045"/>
    <w:rsid w:val="00AF29B6"/>
    <w:rsid w:val="00AF3F34"/>
    <w:rsid w:val="00AF6CCD"/>
    <w:rsid w:val="00B01742"/>
    <w:rsid w:val="00B25317"/>
    <w:rsid w:val="00B31CA4"/>
    <w:rsid w:val="00B344F5"/>
    <w:rsid w:val="00B404FA"/>
    <w:rsid w:val="00B4296D"/>
    <w:rsid w:val="00B44956"/>
    <w:rsid w:val="00B5290C"/>
    <w:rsid w:val="00B55D6C"/>
    <w:rsid w:val="00B66F07"/>
    <w:rsid w:val="00B70CA2"/>
    <w:rsid w:val="00B73BB1"/>
    <w:rsid w:val="00B75EF0"/>
    <w:rsid w:val="00B81C7C"/>
    <w:rsid w:val="00B8343E"/>
    <w:rsid w:val="00B8354C"/>
    <w:rsid w:val="00B85064"/>
    <w:rsid w:val="00B86CA0"/>
    <w:rsid w:val="00B91DBD"/>
    <w:rsid w:val="00BA310F"/>
    <w:rsid w:val="00BA36C0"/>
    <w:rsid w:val="00BA6E23"/>
    <w:rsid w:val="00BB3F56"/>
    <w:rsid w:val="00BB6D8D"/>
    <w:rsid w:val="00BC14AD"/>
    <w:rsid w:val="00BD131A"/>
    <w:rsid w:val="00BD4FBC"/>
    <w:rsid w:val="00BD69CC"/>
    <w:rsid w:val="00BE2BC7"/>
    <w:rsid w:val="00BE5F4E"/>
    <w:rsid w:val="00BF0527"/>
    <w:rsid w:val="00BF2CBA"/>
    <w:rsid w:val="00BF6FA2"/>
    <w:rsid w:val="00BF770A"/>
    <w:rsid w:val="00C0120D"/>
    <w:rsid w:val="00C10F69"/>
    <w:rsid w:val="00C17210"/>
    <w:rsid w:val="00C17CC3"/>
    <w:rsid w:val="00C27B21"/>
    <w:rsid w:val="00C34A64"/>
    <w:rsid w:val="00C3536E"/>
    <w:rsid w:val="00C4728B"/>
    <w:rsid w:val="00C47D31"/>
    <w:rsid w:val="00C50C56"/>
    <w:rsid w:val="00C51A98"/>
    <w:rsid w:val="00C77A73"/>
    <w:rsid w:val="00C8271C"/>
    <w:rsid w:val="00C82FA7"/>
    <w:rsid w:val="00C871B6"/>
    <w:rsid w:val="00C87933"/>
    <w:rsid w:val="00C9032B"/>
    <w:rsid w:val="00C90E31"/>
    <w:rsid w:val="00C9208D"/>
    <w:rsid w:val="00C9359D"/>
    <w:rsid w:val="00C937D2"/>
    <w:rsid w:val="00C95DFF"/>
    <w:rsid w:val="00CA0308"/>
    <w:rsid w:val="00CA0D0D"/>
    <w:rsid w:val="00CA39E9"/>
    <w:rsid w:val="00CA6280"/>
    <w:rsid w:val="00CA7BC8"/>
    <w:rsid w:val="00CA7DAB"/>
    <w:rsid w:val="00CB128D"/>
    <w:rsid w:val="00CB21B8"/>
    <w:rsid w:val="00CB6974"/>
    <w:rsid w:val="00CB6BD6"/>
    <w:rsid w:val="00CB757E"/>
    <w:rsid w:val="00CC1684"/>
    <w:rsid w:val="00CC6181"/>
    <w:rsid w:val="00CD2E78"/>
    <w:rsid w:val="00CD55E4"/>
    <w:rsid w:val="00CD5E9D"/>
    <w:rsid w:val="00CD7647"/>
    <w:rsid w:val="00CE1966"/>
    <w:rsid w:val="00CE2CF9"/>
    <w:rsid w:val="00CE71F9"/>
    <w:rsid w:val="00CE7324"/>
    <w:rsid w:val="00CF41FA"/>
    <w:rsid w:val="00CF628E"/>
    <w:rsid w:val="00CF7091"/>
    <w:rsid w:val="00CF724F"/>
    <w:rsid w:val="00D02998"/>
    <w:rsid w:val="00D03DFE"/>
    <w:rsid w:val="00D06024"/>
    <w:rsid w:val="00D07BF5"/>
    <w:rsid w:val="00D1094F"/>
    <w:rsid w:val="00D11499"/>
    <w:rsid w:val="00D128A1"/>
    <w:rsid w:val="00D20D3D"/>
    <w:rsid w:val="00D21EE0"/>
    <w:rsid w:val="00D231AC"/>
    <w:rsid w:val="00D3207E"/>
    <w:rsid w:val="00D35EE7"/>
    <w:rsid w:val="00D449E9"/>
    <w:rsid w:val="00D44CD6"/>
    <w:rsid w:val="00D47CD7"/>
    <w:rsid w:val="00D47F7B"/>
    <w:rsid w:val="00D47F8A"/>
    <w:rsid w:val="00D530BE"/>
    <w:rsid w:val="00D536D4"/>
    <w:rsid w:val="00D556C9"/>
    <w:rsid w:val="00D575F5"/>
    <w:rsid w:val="00D6409F"/>
    <w:rsid w:val="00D6570C"/>
    <w:rsid w:val="00D6719E"/>
    <w:rsid w:val="00D67C52"/>
    <w:rsid w:val="00D837E0"/>
    <w:rsid w:val="00D85DE1"/>
    <w:rsid w:val="00D863A1"/>
    <w:rsid w:val="00DA0D70"/>
    <w:rsid w:val="00DA1554"/>
    <w:rsid w:val="00DA1AB5"/>
    <w:rsid w:val="00DA4304"/>
    <w:rsid w:val="00DA5BF2"/>
    <w:rsid w:val="00DA7FF1"/>
    <w:rsid w:val="00DB12E4"/>
    <w:rsid w:val="00DB192A"/>
    <w:rsid w:val="00DB3324"/>
    <w:rsid w:val="00DB52E7"/>
    <w:rsid w:val="00DB6828"/>
    <w:rsid w:val="00DB690C"/>
    <w:rsid w:val="00DB7EED"/>
    <w:rsid w:val="00DD06BE"/>
    <w:rsid w:val="00DE1FA2"/>
    <w:rsid w:val="00DE5B25"/>
    <w:rsid w:val="00DE7E25"/>
    <w:rsid w:val="00E010EF"/>
    <w:rsid w:val="00E02546"/>
    <w:rsid w:val="00E02E94"/>
    <w:rsid w:val="00E1224E"/>
    <w:rsid w:val="00E13885"/>
    <w:rsid w:val="00E20873"/>
    <w:rsid w:val="00E3297B"/>
    <w:rsid w:val="00E34F0B"/>
    <w:rsid w:val="00E41B34"/>
    <w:rsid w:val="00E43C1F"/>
    <w:rsid w:val="00E46798"/>
    <w:rsid w:val="00E51F8A"/>
    <w:rsid w:val="00E52EAE"/>
    <w:rsid w:val="00E5660C"/>
    <w:rsid w:val="00E63175"/>
    <w:rsid w:val="00E723D8"/>
    <w:rsid w:val="00E7727C"/>
    <w:rsid w:val="00E773E6"/>
    <w:rsid w:val="00E77AA9"/>
    <w:rsid w:val="00E818E6"/>
    <w:rsid w:val="00E83E89"/>
    <w:rsid w:val="00E90A23"/>
    <w:rsid w:val="00E9154B"/>
    <w:rsid w:val="00E974C2"/>
    <w:rsid w:val="00EA184A"/>
    <w:rsid w:val="00EA4FC2"/>
    <w:rsid w:val="00EB3EE2"/>
    <w:rsid w:val="00EC3FFC"/>
    <w:rsid w:val="00EC7527"/>
    <w:rsid w:val="00ED2EB8"/>
    <w:rsid w:val="00EE14CA"/>
    <w:rsid w:val="00EE450B"/>
    <w:rsid w:val="00EE54C1"/>
    <w:rsid w:val="00EE6185"/>
    <w:rsid w:val="00EF617D"/>
    <w:rsid w:val="00F003C1"/>
    <w:rsid w:val="00F00484"/>
    <w:rsid w:val="00F01951"/>
    <w:rsid w:val="00F04039"/>
    <w:rsid w:val="00F10EEC"/>
    <w:rsid w:val="00F14E5C"/>
    <w:rsid w:val="00F2119A"/>
    <w:rsid w:val="00F214DD"/>
    <w:rsid w:val="00F225C0"/>
    <w:rsid w:val="00F244B0"/>
    <w:rsid w:val="00F25D20"/>
    <w:rsid w:val="00F326B3"/>
    <w:rsid w:val="00F3560A"/>
    <w:rsid w:val="00F43B8A"/>
    <w:rsid w:val="00F53171"/>
    <w:rsid w:val="00F56ABE"/>
    <w:rsid w:val="00F60770"/>
    <w:rsid w:val="00F6635B"/>
    <w:rsid w:val="00F706C6"/>
    <w:rsid w:val="00F75817"/>
    <w:rsid w:val="00F80877"/>
    <w:rsid w:val="00F81266"/>
    <w:rsid w:val="00F81DD4"/>
    <w:rsid w:val="00F84D24"/>
    <w:rsid w:val="00F84E0A"/>
    <w:rsid w:val="00F9019F"/>
    <w:rsid w:val="00F9119D"/>
    <w:rsid w:val="00F922A0"/>
    <w:rsid w:val="00F94105"/>
    <w:rsid w:val="00F95E1D"/>
    <w:rsid w:val="00FA4451"/>
    <w:rsid w:val="00FB06C1"/>
    <w:rsid w:val="00FB60DC"/>
    <w:rsid w:val="00FC5021"/>
    <w:rsid w:val="00FC5C93"/>
    <w:rsid w:val="00FC5D1A"/>
    <w:rsid w:val="00FC7000"/>
    <w:rsid w:val="00FC7B68"/>
    <w:rsid w:val="00FD033A"/>
    <w:rsid w:val="00FD0DEC"/>
    <w:rsid w:val="00FD3D1C"/>
    <w:rsid w:val="00FD6D69"/>
    <w:rsid w:val="00FE61FF"/>
    <w:rsid w:val="00FF1956"/>
    <w:rsid w:val="00FF4E48"/>
    <w:rsid w:val="00FF74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color="none [3204]" stroke="f">
      <v:fill color="none [3204]" color2="none [3213]" rotate="t" angle="-90" type="gradient"/>
      <v:stroke on="f"/>
      <v:textbox inset="3mm,3mm,3mm,3mm"/>
    </o:shapedefaults>
    <o:shapelayout v:ext="edit">
      <o:idmap v:ext="edit" data="2"/>
    </o:shapelayout>
  </w:shapeDefaults>
  <w:decimalSymbol w:val=","/>
  <w:listSeparator w:val=";"/>
  <w14:docId w14:val="5E0C460A"/>
  <w15:docId w15:val="{3B72F836-FF13-4027-8BA7-6D322E15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9E5F3E"/>
    <w:pPr>
      <w:spacing w:after="0" w:line="240" w:lineRule="auto"/>
    </w:pPr>
    <w:rPr>
      <w:rFonts w:ascii="Zilla Slab Light" w:hAnsi="Zilla Slab Light"/>
      <w:sz w:val="21"/>
    </w:rPr>
  </w:style>
  <w:style w:type="paragraph" w:styleId="berschrift1">
    <w:name w:val="heading 1"/>
    <w:aliases w:val="H1"/>
    <w:basedOn w:val="Standard"/>
    <w:next w:val="Standard"/>
    <w:link w:val="berschrift1Zchn"/>
    <w:uiPriority w:val="9"/>
    <w:qFormat/>
    <w:rsid w:val="00337536"/>
    <w:pPr>
      <w:keepNext/>
      <w:keepLines/>
      <w:spacing w:before="480" w:after="120"/>
      <w:outlineLvl w:val="0"/>
    </w:pPr>
    <w:rPr>
      <w:rFonts w:asciiTheme="minorHAnsi" w:eastAsiaTheme="majorEastAsia" w:hAnsiTheme="minorHAnsi" w:cstheme="majorBidi"/>
      <w:b/>
      <w:bCs/>
      <w:color w:val="E97139" w:themeColor="accent1"/>
      <w:sz w:val="38"/>
      <w:szCs w:val="28"/>
    </w:rPr>
  </w:style>
  <w:style w:type="paragraph" w:styleId="berschrift2">
    <w:name w:val="heading 2"/>
    <w:aliases w:val="Unterüberschrift"/>
    <w:basedOn w:val="Standard"/>
    <w:next w:val="Standard"/>
    <w:link w:val="berschrift2Zchn"/>
    <w:uiPriority w:val="9"/>
    <w:unhideWhenUsed/>
    <w:qFormat/>
    <w:rsid w:val="00BA36C0"/>
    <w:pPr>
      <w:keepNext/>
      <w:keepLines/>
      <w:outlineLvl w:val="1"/>
    </w:pPr>
    <w:rPr>
      <w:rFonts w:ascii="Barlow Light" w:eastAsiaTheme="majorEastAsia" w:hAnsi="Barlow Light" w:cstheme="majorBidi"/>
      <w:b/>
      <w:bCs/>
      <w:i/>
      <w:color w:val="E97139" w:themeColor="accent1"/>
      <w:sz w:val="38"/>
      <w:szCs w:val="26"/>
    </w:rPr>
  </w:style>
  <w:style w:type="paragraph" w:styleId="berschrift3">
    <w:name w:val="heading 3"/>
    <w:aliases w:val="H2"/>
    <w:next w:val="Standard"/>
    <w:link w:val="berschrift3Zchn"/>
    <w:uiPriority w:val="9"/>
    <w:unhideWhenUsed/>
    <w:qFormat/>
    <w:rsid w:val="00BA36C0"/>
    <w:pPr>
      <w:keepNext/>
      <w:keepLines/>
      <w:spacing w:before="120" w:after="120"/>
      <w:outlineLvl w:val="2"/>
    </w:pPr>
    <w:rPr>
      <w:rFonts w:eastAsiaTheme="majorEastAsia" w:cstheme="majorBidi"/>
      <w:b/>
      <w:bCs/>
      <w:color w:val="E97139" w:themeColor="accent1"/>
      <w:sz w:val="32"/>
    </w:rPr>
  </w:style>
  <w:style w:type="paragraph" w:styleId="berschrift4">
    <w:name w:val="heading 4"/>
    <w:aliases w:val="H3"/>
    <w:basedOn w:val="Standard"/>
    <w:next w:val="Standard"/>
    <w:link w:val="berschrift4Zchn"/>
    <w:uiPriority w:val="9"/>
    <w:unhideWhenUsed/>
    <w:qFormat/>
    <w:rsid w:val="00BA36C0"/>
    <w:pPr>
      <w:keepNext/>
      <w:keepLines/>
      <w:spacing w:before="120"/>
      <w:outlineLvl w:val="3"/>
    </w:pPr>
    <w:rPr>
      <w:rFonts w:asciiTheme="minorHAnsi" w:eastAsiaTheme="majorEastAsia" w:hAnsiTheme="minorHAnsi" w:cstheme="majorBidi"/>
      <w:b/>
      <w:bCs/>
      <w:iCs/>
      <w:color w:val="E97139" w:themeColor="accent1"/>
      <w:sz w:val="22"/>
    </w:rPr>
  </w:style>
  <w:style w:type="paragraph" w:styleId="berschrift5">
    <w:name w:val="heading 5"/>
    <w:aliases w:val="H4"/>
    <w:basedOn w:val="Standard"/>
    <w:next w:val="Standard"/>
    <w:link w:val="berschrift5Zchn"/>
    <w:uiPriority w:val="9"/>
    <w:unhideWhenUsed/>
    <w:qFormat/>
    <w:rsid w:val="00CD2E78"/>
    <w:pPr>
      <w:keepNext/>
      <w:keepLines/>
      <w:spacing w:before="120"/>
      <w:outlineLvl w:val="4"/>
    </w:pPr>
    <w:rPr>
      <w:rFonts w:ascii="Barlow" w:eastAsiaTheme="majorEastAsia" w:hAnsi="Barlow" w:cstheme="majorBidi"/>
      <w:b/>
      <w:color w:val="E97139" w:themeColor="accent1"/>
      <w:sz w:val="20"/>
    </w:rPr>
  </w:style>
  <w:style w:type="paragraph" w:styleId="berschrift6">
    <w:name w:val="heading 6"/>
    <w:aliases w:val="H5"/>
    <w:basedOn w:val="Standard"/>
    <w:next w:val="Standard"/>
    <w:link w:val="berschrift6Zchn"/>
    <w:uiPriority w:val="9"/>
    <w:unhideWhenUsed/>
    <w:qFormat/>
    <w:rsid w:val="00BA36C0"/>
    <w:pPr>
      <w:keepNext/>
      <w:keepLines/>
      <w:spacing w:before="120"/>
      <w:outlineLvl w:val="5"/>
    </w:pPr>
    <w:rPr>
      <w:rFonts w:asciiTheme="minorHAnsi" w:eastAsiaTheme="majorEastAsia" w:hAnsiTheme="minorHAnsi" w:cstheme="majorBidi"/>
      <w:b/>
      <w:iCs/>
      <w:sz w:val="20"/>
    </w:rPr>
  </w:style>
  <w:style w:type="paragraph" w:styleId="berschrift7">
    <w:name w:val="heading 7"/>
    <w:aliases w:val="Sans-alt"/>
    <w:basedOn w:val="Standard"/>
    <w:next w:val="Standard"/>
    <w:link w:val="berschrift7Zchn"/>
    <w:uiPriority w:val="99"/>
    <w:unhideWhenUsed/>
    <w:rsid w:val="00064313"/>
    <w:pPr>
      <w:keepLines/>
      <w:spacing w:before="60" w:after="60"/>
      <w:outlineLvl w:val="6"/>
    </w:pPr>
    <w:rPr>
      <w:rFonts w:ascii="Barlow Light" w:eastAsiaTheme="majorEastAsia" w:hAnsi="Barlow Light" w:cstheme="majorBidi"/>
      <w:iCs/>
      <w:sz w:val="20"/>
    </w:rPr>
  </w:style>
  <w:style w:type="paragraph" w:styleId="berschrift8">
    <w:name w:val="heading 8"/>
    <w:aliases w:val="Titelblatt H-Klein"/>
    <w:basedOn w:val="Standard"/>
    <w:next w:val="Standard"/>
    <w:link w:val="berschrift8Zchn"/>
    <w:uiPriority w:val="9"/>
    <w:unhideWhenUsed/>
    <w:qFormat/>
    <w:rsid w:val="004B2A0C"/>
    <w:pPr>
      <w:keepNext/>
      <w:keepLines/>
      <w:outlineLvl w:val="7"/>
    </w:pPr>
    <w:rPr>
      <w:rFonts w:asciiTheme="minorHAnsi" w:eastAsiaTheme="majorEastAsia" w:hAnsiTheme="minorHAnsi" w:cstheme="majorBidi"/>
      <w:b/>
      <w:i/>
      <w:sz w:val="50"/>
      <w:szCs w:val="20"/>
    </w:rPr>
  </w:style>
  <w:style w:type="paragraph" w:styleId="berschrift9">
    <w:name w:val="heading 9"/>
    <w:aliases w:val="Titelblatt H-gross"/>
    <w:basedOn w:val="Standard"/>
    <w:next w:val="Standard"/>
    <w:link w:val="berschrift9Zchn"/>
    <w:uiPriority w:val="9"/>
    <w:unhideWhenUsed/>
    <w:qFormat/>
    <w:rsid w:val="005E3509"/>
    <w:pPr>
      <w:keepNext/>
      <w:keepLines/>
      <w:outlineLvl w:val="8"/>
    </w:pPr>
    <w:rPr>
      <w:rFonts w:asciiTheme="minorHAnsi" w:eastAsiaTheme="majorEastAsia" w:hAnsiTheme="minorHAnsi" w:cstheme="majorBidi"/>
      <w:b/>
      <w:iCs/>
      <w:caps/>
      <w:color w:val="E97139" w:themeColor="text1"/>
      <w:sz w:val="8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A7C"/>
    <w:pPr>
      <w:tabs>
        <w:tab w:val="center" w:pos="4536"/>
        <w:tab w:val="right" w:pos="9072"/>
      </w:tabs>
    </w:pPr>
  </w:style>
  <w:style w:type="character" w:customStyle="1" w:styleId="KopfzeileZchn">
    <w:name w:val="Kopfzeile Zchn"/>
    <w:basedOn w:val="Absatz-Standardschriftart"/>
    <w:link w:val="Kopfzeile"/>
    <w:uiPriority w:val="99"/>
    <w:rsid w:val="00935A7C"/>
  </w:style>
  <w:style w:type="paragraph" w:styleId="Fuzeile">
    <w:name w:val="footer"/>
    <w:basedOn w:val="Standard"/>
    <w:link w:val="FuzeileZchn"/>
    <w:uiPriority w:val="99"/>
    <w:unhideWhenUsed/>
    <w:rsid w:val="00935A7C"/>
    <w:pPr>
      <w:tabs>
        <w:tab w:val="center" w:pos="4536"/>
        <w:tab w:val="right" w:pos="9072"/>
      </w:tabs>
    </w:pPr>
  </w:style>
  <w:style w:type="character" w:customStyle="1" w:styleId="FuzeileZchn">
    <w:name w:val="Fußzeile Zchn"/>
    <w:basedOn w:val="Absatz-Standardschriftart"/>
    <w:link w:val="Fuzeile"/>
    <w:uiPriority w:val="99"/>
    <w:rsid w:val="00935A7C"/>
  </w:style>
  <w:style w:type="paragraph" w:styleId="Sprechblasentext">
    <w:name w:val="Balloon Text"/>
    <w:basedOn w:val="Standard"/>
    <w:link w:val="SprechblasentextZchn"/>
    <w:uiPriority w:val="99"/>
    <w:semiHidden/>
    <w:unhideWhenUsed/>
    <w:rsid w:val="006A74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45C"/>
    <w:rPr>
      <w:rFonts w:ascii="Tahoma" w:hAnsi="Tahoma" w:cs="Tahoma"/>
      <w:sz w:val="16"/>
      <w:szCs w:val="16"/>
    </w:rPr>
  </w:style>
  <w:style w:type="paragraph" w:customStyle="1" w:styleId="EinfAbs">
    <w:name w:val="[Einf. Abs.]"/>
    <w:basedOn w:val="Standard"/>
    <w:uiPriority w:val="99"/>
    <w:rsid w:val="00DE5B25"/>
    <w:pPr>
      <w:autoSpaceDE w:val="0"/>
      <w:autoSpaceDN w:val="0"/>
      <w:adjustRightInd w:val="0"/>
      <w:spacing w:line="288" w:lineRule="auto"/>
      <w:textAlignment w:val="center"/>
    </w:pPr>
    <w:rPr>
      <w:rFonts w:ascii="Minion Pro" w:hAnsi="Minion Pro" w:cs="Minion Pro"/>
      <w:color w:val="000000"/>
      <w:sz w:val="24"/>
      <w:szCs w:val="24"/>
      <w:lang w:val="de-DE"/>
    </w:rPr>
  </w:style>
  <w:style w:type="paragraph" w:styleId="KeinLeerraum">
    <w:name w:val="No Spacing"/>
    <w:aliases w:val="Quote"/>
    <w:basedOn w:val="Standard"/>
    <w:uiPriority w:val="1"/>
    <w:qFormat/>
    <w:rsid w:val="00BA36C0"/>
    <w:rPr>
      <w:i/>
    </w:rPr>
  </w:style>
  <w:style w:type="character" w:customStyle="1" w:styleId="berschrift1Zchn">
    <w:name w:val="Überschrift 1 Zchn"/>
    <w:aliases w:val="H1 Zchn"/>
    <w:basedOn w:val="Absatz-Standardschriftart"/>
    <w:link w:val="berschrift1"/>
    <w:uiPriority w:val="9"/>
    <w:rsid w:val="00337536"/>
    <w:rPr>
      <w:rFonts w:eastAsiaTheme="majorEastAsia" w:cstheme="majorBidi"/>
      <w:b/>
      <w:bCs/>
      <w:color w:val="E97139" w:themeColor="accent1"/>
      <w:sz w:val="38"/>
      <w:szCs w:val="28"/>
    </w:rPr>
  </w:style>
  <w:style w:type="character" w:customStyle="1" w:styleId="bold">
    <w:name w:val="bold"/>
    <w:uiPriority w:val="99"/>
    <w:rsid w:val="00431526"/>
    <w:rPr>
      <w:b/>
      <w:bCs/>
    </w:rPr>
  </w:style>
  <w:style w:type="character" w:customStyle="1" w:styleId="berschrift2Zchn">
    <w:name w:val="Überschrift 2 Zchn"/>
    <w:aliases w:val="Unterüberschrift Zchn"/>
    <w:basedOn w:val="Absatz-Standardschriftart"/>
    <w:link w:val="berschrift2"/>
    <w:uiPriority w:val="9"/>
    <w:rsid w:val="00BA36C0"/>
    <w:rPr>
      <w:rFonts w:ascii="Barlow Light" w:eastAsiaTheme="majorEastAsia" w:hAnsi="Barlow Light" w:cstheme="majorBidi"/>
      <w:b/>
      <w:bCs/>
      <w:i/>
      <w:color w:val="E97139" w:themeColor="accent1"/>
      <w:sz w:val="38"/>
      <w:szCs w:val="26"/>
    </w:rPr>
  </w:style>
  <w:style w:type="character" w:customStyle="1" w:styleId="berschrift3Zchn">
    <w:name w:val="Überschrift 3 Zchn"/>
    <w:aliases w:val="H2 Zchn"/>
    <w:basedOn w:val="Absatz-Standardschriftart"/>
    <w:link w:val="berschrift3"/>
    <w:uiPriority w:val="9"/>
    <w:rsid w:val="00BA36C0"/>
    <w:rPr>
      <w:rFonts w:eastAsiaTheme="majorEastAsia" w:cstheme="majorBidi"/>
      <w:b/>
      <w:bCs/>
      <w:color w:val="E97139" w:themeColor="accent1"/>
      <w:sz w:val="32"/>
    </w:rPr>
  </w:style>
  <w:style w:type="character" w:customStyle="1" w:styleId="berschrift4Zchn">
    <w:name w:val="Überschrift 4 Zchn"/>
    <w:aliases w:val="H3 Zchn"/>
    <w:basedOn w:val="Absatz-Standardschriftart"/>
    <w:link w:val="berschrift4"/>
    <w:uiPriority w:val="9"/>
    <w:rsid w:val="00BA36C0"/>
    <w:rPr>
      <w:rFonts w:eastAsiaTheme="majorEastAsia" w:cstheme="majorBidi"/>
      <w:b/>
      <w:bCs/>
      <w:iCs/>
      <w:color w:val="E97139" w:themeColor="accent1"/>
    </w:rPr>
  </w:style>
  <w:style w:type="character" w:customStyle="1" w:styleId="berschrift5Zchn">
    <w:name w:val="Überschrift 5 Zchn"/>
    <w:aliases w:val="H4 Zchn"/>
    <w:basedOn w:val="Absatz-Standardschriftart"/>
    <w:link w:val="berschrift5"/>
    <w:uiPriority w:val="9"/>
    <w:rsid w:val="00CD2E78"/>
    <w:rPr>
      <w:rFonts w:ascii="Barlow" w:eastAsiaTheme="majorEastAsia" w:hAnsi="Barlow" w:cstheme="majorBidi"/>
      <w:b/>
      <w:color w:val="E97139" w:themeColor="accent1"/>
      <w:sz w:val="20"/>
    </w:rPr>
  </w:style>
  <w:style w:type="paragraph" w:customStyle="1" w:styleId="Aufzhlung">
    <w:name w:val="Aufzählung"/>
    <w:basedOn w:val="EinfAbs"/>
    <w:next w:val="Aufzhlungszeichen"/>
    <w:uiPriority w:val="99"/>
    <w:rsid w:val="006C520E"/>
    <w:pPr>
      <w:numPr>
        <w:numId w:val="7"/>
      </w:numPr>
      <w:spacing w:line="260" w:lineRule="atLeast"/>
    </w:pPr>
    <w:rPr>
      <w:rFonts w:ascii="Barlow Light" w:hAnsi="Barlow Light" w:cs="Barlow Light"/>
      <w:sz w:val="20"/>
      <w:szCs w:val="18"/>
    </w:rPr>
  </w:style>
  <w:style w:type="character" w:customStyle="1" w:styleId="berschrift6Zchn">
    <w:name w:val="Überschrift 6 Zchn"/>
    <w:aliases w:val="H5 Zchn"/>
    <w:basedOn w:val="Absatz-Standardschriftart"/>
    <w:link w:val="berschrift6"/>
    <w:uiPriority w:val="9"/>
    <w:rsid w:val="00BA36C0"/>
    <w:rPr>
      <w:rFonts w:eastAsiaTheme="majorEastAsia" w:cstheme="majorBidi"/>
      <w:b/>
      <w:iCs/>
      <w:sz w:val="20"/>
    </w:rPr>
  </w:style>
  <w:style w:type="character" w:styleId="Hervorhebung">
    <w:name w:val="Emphasis"/>
    <w:aliases w:val="Aufzählung SU"/>
    <w:basedOn w:val="Absatz-Standardschriftart"/>
    <w:uiPriority w:val="20"/>
    <w:rsid w:val="00685D19"/>
    <w:rPr>
      <w:rFonts w:ascii="Barlow Light" w:hAnsi="Barlow Light"/>
      <w:iCs/>
      <w:sz w:val="18"/>
    </w:rPr>
  </w:style>
  <w:style w:type="character" w:customStyle="1" w:styleId="berschrift7Zchn">
    <w:name w:val="Überschrift 7 Zchn"/>
    <w:aliases w:val="Sans-alt Zchn"/>
    <w:basedOn w:val="Absatz-Standardschriftart"/>
    <w:link w:val="berschrift7"/>
    <w:uiPriority w:val="99"/>
    <w:rsid w:val="00064313"/>
    <w:rPr>
      <w:rFonts w:ascii="Barlow Light" w:eastAsiaTheme="majorEastAsia" w:hAnsi="Barlow Light" w:cstheme="majorBidi"/>
      <w:iCs/>
      <w:sz w:val="20"/>
    </w:rPr>
  </w:style>
  <w:style w:type="paragraph" w:styleId="Listenabsatz">
    <w:name w:val="List Paragraph"/>
    <w:basedOn w:val="Standard"/>
    <w:link w:val="ListenabsatzZchn"/>
    <w:uiPriority w:val="34"/>
    <w:qFormat/>
    <w:rsid w:val="004563F5"/>
    <w:pPr>
      <w:numPr>
        <w:numId w:val="6"/>
      </w:numPr>
      <w:contextualSpacing/>
    </w:pPr>
    <w:rPr>
      <w:rFonts w:ascii="Barlow Light" w:hAnsi="Barlow Light"/>
      <w:sz w:val="20"/>
    </w:rPr>
  </w:style>
  <w:style w:type="character" w:customStyle="1" w:styleId="berschrift8Zchn">
    <w:name w:val="Überschrift 8 Zchn"/>
    <w:aliases w:val="Titelblatt H-Klein Zchn"/>
    <w:basedOn w:val="Absatz-Standardschriftart"/>
    <w:link w:val="berschrift8"/>
    <w:uiPriority w:val="9"/>
    <w:rsid w:val="004B2A0C"/>
    <w:rPr>
      <w:rFonts w:eastAsiaTheme="majorEastAsia" w:cstheme="majorBidi"/>
      <w:b/>
      <w:i/>
      <w:sz w:val="50"/>
      <w:szCs w:val="20"/>
    </w:rPr>
  </w:style>
  <w:style w:type="character" w:customStyle="1" w:styleId="berschrift9Zchn">
    <w:name w:val="Überschrift 9 Zchn"/>
    <w:aliases w:val="Titelblatt H-gross Zchn"/>
    <w:basedOn w:val="Absatz-Standardschriftart"/>
    <w:link w:val="berschrift9"/>
    <w:uiPriority w:val="9"/>
    <w:rsid w:val="005E3509"/>
    <w:rPr>
      <w:rFonts w:eastAsiaTheme="majorEastAsia" w:cstheme="majorBidi"/>
      <w:b/>
      <w:iCs/>
      <w:caps/>
      <w:color w:val="E97139" w:themeColor="text1"/>
      <w:sz w:val="80"/>
      <w:szCs w:val="20"/>
    </w:rPr>
  </w:style>
  <w:style w:type="paragraph" w:styleId="Titel">
    <w:name w:val="Title"/>
    <w:aliases w:val="Url"/>
    <w:basedOn w:val="Standard"/>
    <w:next w:val="Standard"/>
    <w:link w:val="TitelZchn"/>
    <w:uiPriority w:val="10"/>
    <w:qFormat/>
    <w:rsid w:val="00BA36C0"/>
    <w:pPr>
      <w:spacing w:after="300"/>
      <w:contextualSpacing/>
    </w:pPr>
    <w:rPr>
      <w:rFonts w:asciiTheme="minorHAnsi" w:eastAsiaTheme="majorEastAsia" w:hAnsiTheme="minorHAnsi" w:cstheme="majorBidi"/>
      <w:color w:val="E97139" w:themeColor="accent1"/>
      <w:spacing w:val="5"/>
      <w:kern w:val="28"/>
      <w:sz w:val="28"/>
      <w:szCs w:val="52"/>
    </w:rPr>
  </w:style>
  <w:style w:type="character" w:customStyle="1" w:styleId="TitelZchn">
    <w:name w:val="Titel Zchn"/>
    <w:aliases w:val="Url Zchn"/>
    <w:basedOn w:val="Absatz-Standardschriftart"/>
    <w:link w:val="Titel"/>
    <w:uiPriority w:val="10"/>
    <w:rsid w:val="00BA36C0"/>
    <w:rPr>
      <w:rFonts w:eastAsiaTheme="majorEastAsia" w:cstheme="majorBidi"/>
      <w:color w:val="E97139" w:themeColor="accent1"/>
      <w:spacing w:val="5"/>
      <w:kern w:val="28"/>
      <w:sz w:val="28"/>
      <w:szCs w:val="52"/>
    </w:rPr>
  </w:style>
  <w:style w:type="paragraph" w:styleId="Untertitel">
    <w:name w:val="Subtitle"/>
    <w:aliases w:val="Aufzählungspunkte"/>
    <w:basedOn w:val="Standard"/>
    <w:next w:val="Aufzhlungszeichen"/>
    <w:link w:val="UntertitelZchn"/>
    <w:uiPriority w:val="11"/>
    <w:rsid w:val="00B85064"/>
    <w:pPr>
      <w:numPr>
        <w:numId w:val="2"/>
      </w:numPr>
    </w:pPr>
    <w:rPr>
      <w:rFonts w:ascii="Barlow Light" w:eastAsiaTheme="majorEastAsia" w:hAnsi="Barlow Light" w:cstheme="majorBidi"/>
      <w:iCs/>
      <w:sz w:val="20"/>
      <w:szCs w:val="24"/>
    </w:rPr>
  </w:style>
  <w:style w:type="character" w:customStyle="1" w:styleId="UntertitelZchn">
    <w:name w:val="Untertitel Zchn"/>
    <w:aliases w:val="Aufzählungspunkte Zchn"/>
    <w:basedOn w:val="Absatz-Standardschriftart"/>
    <w:link w:val="Untertitel"/>
    <w:uiPriority w:val="11"/>
    <w:rsid w:val="00B85064"/>
    <w:rPr>
      <w:rFonts w:ascii="Barlow Light" w:eastAsiaTheme="majorEastAsia" w:hAnsi="Barlow Light" w:cstheme="majorBidi"/>
      <w:iCs/>
      <w:sz w:val="20"/>
      <w:szCs w:val="24"/>
    </w:rPr>
  </w:style>
  <w:style w:type="table" w:styleId="Tabellenraster">
    <w:name w:val="Table Grid"/>
    <w:basedOn w:val="NormaleTabelle"/>
    <w:uiPriority w:val="59"/>
    <w:rsid w:val="0003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Liste-Akzent4">
    <w:name w:val="Colorful List Accent 4"/>
    <w:basedOn w:val="NormaleTabelle"/>
    <w:uiPriority w:val="72"/>
    <w:rsid w:val="00032CF5"/>
    <w:pPr>
      <w:spacing w:after="0" w:line="240" w:lineRule="auto"/>
    </w:pPr>
    <w:rPr>
      <w:rFonts w:ascii="Barlow" w:hAnsi="Barlow"/>
      <w:sz w:val="18"/>
    </w:rPr>
    <w:tblPr>
      <w:tblStyleRowBandSize w:val="1"/>
      <w:tblStyleColBandSize w:val="1"/>
      <w:tblBorders>
        <w:insideV w:val="single" w:sz="8" w:space="0" w:color="E97139" w:themeColor="accent1"/>
      </w:tblBorders>
    </w:tblPr>
    <w:tcPr>
      <w:shd w:val="clear" w:color="auto" w:fill="F2F2F2" w:themeFill="background2" w:themeFillShade="F2"/>
      <w:vAlign w:val="center"/>
    </w:tcPr>
    <w:tblStylePr w:type="firstRow">
      <w:rPr>
        <w:b/>
        <w:bCs/>
        <w:color w:val="FFFFFF" w:themeColor="background1"/>
      </w:rPr>
      <w:tblPr/>
      <w:tcPr>
        <w:tcBorders>
          <w:bottom w:val="single" w:sz="12" w:space="0" w:color="FFFFFF" w:themeColor="background1"/>
        </w:tcBorders>
        <w:shd w:val="clear" w:color="auto" w:fill="982B43" w:themeFill="accent3" w:themeFillShade="CC"/>
      </w:tcPr>
    </w:tblStylePr>
    <w:tblStylePr w:type="lastRow">
      <w:rPr>
        <w:b/>
        <w:bCs/>
        <w:color w:val="982B43" w:themeColor="accent3" w:themeShade="CC"/>
      </w:rPr>
      <w:tblPr/>
      <w:tcPr>
        <w:tcBorders>
          <w:top w:val="single" w:sz="12" w:space="0" w:color="E971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0ED" w:themeFill="accent4" w:themeFillTint="3F"/>
      </w:tcPr>
    </w:tblStylePr>
    <w:tblStylePr w:type="band1Horz">
      <w:tblPr/>
      <w:tcPr>
        <w:shd w:val="clear" w:color="auto" w:fill="C7F3F0" w:themeFill="accent4" w:themeFillTint="33"/>
      </w:tcPr>
    </w:tblStylePr>
  </w:style>
  <w:style w:type="table" w:styleId="FarbigesRaster-Akzent1">
    <w:name w:val="Colorful Grid Accent 1"/>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FAE2D7" w:themeFill="accent1" w:themeFillTint="33"/>
    </w:tcPr>
    <w:tblStylePr w:type="firstRow">
      <w:rPr>
        <w:b/>
        <w:bCs/>
      </w:rPr>
      <w:tblPr/>
      <w:tcPr>
        <w:shd w:val="clear" w:color="auto" w:fill="F6C6AF" w:themeFill="accent1" w:themeFillTint="66"/>
      </w:tcPr>
    </w:tblStylePr>
    <w:tblStylePr w:type="lastRow">
      <w:rPr>
        <w:b/>
        <w:bCs/>
        <w:color w:val="E97139" w:themeColor="text1"/>
      </w:rPr>
      <w:tblPr/>
      <w:tcPr>
        <w:shd w:val="clear" w:color="auto" w:fill="F6C6AF" w:themeFill="accent1" w:themeFillTint="66"/>
      </w:tcPr>
    </w:tblStylePr>
    <w:tblStylePr w:type="firstCol">
      <w:rPr>
        <w:color w:val="FFFFFF" w:themeColor="background1"/>
      </w:rPr>
      <w:tblPr/>
      <w:tcPr>
        <w:shd w:val="clear" w:color="auto" w:fill="C34C15" w:themeFill="accent1" w:themeFillShade="BF"/>
      </w:tcPr>
    </w:tblStylePr>
    <w:tblStylePr w:type="lastCol">
      <w:rPr>
        <w:color w:val="FFFFFF" w:themeColor="background1"/>
      </w:rPr>
      <w:tblPr/>
      <w:tcPr>
        <w:shd w:val="clear" w:color="auto" w:fill="C34C15" w:themeFill="accent1" w:themeFillShade="BF"/>
      </w:tcPr>
    </w:tblStylePr>
    <w:tblStylePr w:type="band1Vert">
      <w:tblPr/>
      <w:tcPr>
        <w:shd w:val="clear" w:color="auto" w:fill="F4B89C" w:themeFill="accent1" w:themeFillTint="7F"/>
      </w:tcPr>
    </w:tblStylePr>
    <w:tblStylePr w:type="band1Horz">
      <w:tblPr/>
      <w:tcPr>
        <w:shd w:val="clear" w:color="auto" w:fill="F4B89C" w:themeFill="accent1" w:themeFillTint="7F"/>
      </w:tcPr>
    </w:tblStylePr>
  </w:style>
  <w:style w:type="table" w:styleId="FarbigesRaster-Akzent4">
    <w:name w:val="Colorful Grid Accent 4"/>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C7F3F0" w:themeFill="accent4" w:themeFillTint="33"/>
    </w:tcPr>
    <w:tblStylePr w:type="firstRow">
      <w:rPr>
        <w:b/>
        <w:bCs/>
      </w:rPr>
      <w:tblPr/>
      <w:tcPr>
        <w:shd w:val="clear" w:color="auto" w:fill="8FE7E2" w:themeFill="accent4" w:themeFillTint="66"/>
      </w:tcPr>
    </w:tblStylePr>
    <w:tblStylePr w:type="lastRow">
      <w:rPr>
        <w:b/>
        <w:bCs/>
        <w:color w:val="E97139" w:themeColor="text1"/>
      </w:rPr>
      <w:tblPr/>
      <w:tcPr>
        <w:shd w:val="clear" w:color="auto" w:fill="8FE7E2" w:themeFill="accent4" w:themeFillTint="66"/>
      </w:tcPr>
    </w:tblStylePr>
    <w:tblStylePr w:type="firstCol">
      <w:rPr>
        <w:color w:val="FFFFFF" w:themeColor="background1"/>
      </w:rPr>
      <w:tblPr/>
      <w:tcPr>
        <w:shd w:val="clear" w:color="auto" w:fill="166864" w:themeFill="accent4" w:themeFillShade="BF"/>
      </w:tcPr>
    </w:tblStylePr>
    <w:tblStylePr w:type="lastCol">
      <w:rPr>
        <w:color w:val="FFFFFF" w:themeColor="background1"/>
      </w:rPr>
      <w:tblPr/>
      <w:tcPr>
        <w:shd w:val="clear" w:color="auto" w:fill="166864" w:themeFill="accent4" w:themeFillShade="BF"/>
      </w:tcPr>
    </w:tblStylePr>
    <w:tblStylePr w:type="band1Vert">
      <w:tblPr/>
      <w:tcPr>
        <w:shd w:val="clear" w:color="auto" w:fill="73E1DB" w:themeFill="accent4" w:themeFillTint="7F"/>
      </w:tcPr>
    </w:tblStylePr>
    <w:tblStylePr w:type="band1Horz">
      <w:tblPr/>
      <w:tcPr>
        <w:shd w:val="clear" w:color="auto" w:fill="73E1DB" w:themeFill="accent4" w:themeFillTint="7F"/>
      </w:tcPr>
    </w:tblStylePr>
  </w:style>
  <w:style w:type="table" w:styleId="FarbigesRaster-Akzent5">
    <w:name w:val="Colorful Grid Accent 5"/>
    <w:aliases w:val="SPORTUNION-Tabelle"/>
    <w:basedOn w:val="NormaleTabelle"/>
    <w:uiPriority w:val="73"/>
    <w:rsid w:val="00A55869"/>
    <w:pPr>
      <w:spacing w:before="60" w:after="60" w:line="240" w:lineRule="auto"/>
    </w:pPr>
    <w:rPr>
      <w:rFonts w:ascii="Barlow" w:hAnsi="Barlow"/>
      <w:sz w:val="20"/>
    </w:rPr>
    <w:tblPr>
      <w:tblStyleRowBandSize w:val="1"/>
      <w:tblStyleColBandSize w:val="1"/>
      <w:tblBorders>
        <w:insideV w:val="dotted" w:sz="8" w:space="0" w:color="E97139" w:themeColor="accent1"/>
      </w:tblBorders>
    </w:tblPr>
    <w:tcPr>
      <w:shd w:val="clear" w:color="auto" w:fill="FFFFFF" w:themeFill="background1"/>
      <w:vAlign w:val="center"/>
    </w:tcPr>
    <w:tblStylePr w:type="firstRow">
      <w:rPr>
        <w:rFonts w:ascii="Barlow" w:hAnsi="Barlow"/>
        <w:b/>
        <w:bCs/>
        <w:i w:val="0"/>
        <w:color w:val="FFFFFF" w:themeColor="background2"/>
        <w:sz w:val="18"/>
        <w:u w:val="none"/>
      </w:rPr>
      <w:tblPr/>
      <w:tcPr>
        <w:shd w:val="clear" w:color="auto" w:fill="E97139" w:themeFill="accent1"/>
      </w:tcPr>
    </w:tblStylePr>
    <w:tblStylePr w:type="lastRow">
      <w:rPr>
        <w:rFonts w:ascii="Barlow Bold" w:hAnsi="Barlow Bold"/>
        <w:b/>
        <w:bCs/>
        <w:color w:val="FFFFFF" w:themeColor="background2"/>
        <w:sz w:val="18"/>
      </w:rPr>
      <w:tblPr/>
      <w:tcPr>
        <w:shd w:val="clear" w:color="auto" w:fill="808080" w:themeFill="background2" w:themeFillShade="80"/>
      </w:tcPr>
    </w:tblStylePr>
    <w:tblStylePr w:type="firstCol">
      <w:rPr>
        <w:rFonts w:ascii="Barlow" w:hAnsi="Barlow"/>
        <w:b/>
        <w:i w:val="0"/>
        <w:color w:val="auto"/>
        <w:sz w:val="18"/>
      </w:rPr>
    </w:tblStylePr>
    <w:tblStylePr w:type="lastCol">
      <w:pPr>
        <w:wordWrap/>
        <w:jc w:val="left"/>
      </w:pPr>
      <w:rPr>
        <w:rFonts w:ascii="Barlow Light" w:hAnsi="Barlow Light"/>
        <w:b/>
        <w:i w:val="0"/>
        <w:color w:val="auto"/>
        <w:sz w:val="18"/>
        <w:u w:val="none"/>
      </w:rPr>
    </w:tblStylePr>
    <w:tblStylePr w:type="band1Vert">
      <w:tblPr/>
      <w:tcPr>
        <w:shd w:val="clear" w:color="auto" w:fill="F2F2F2" w:themeFill="background2" w:themeFillShade="F2"/>
      </w:tcPr>
    </w:tblStylePr>
    <w:tblStylePr w:type="band2Vert">
      <w:tblPr/>
      <w:tcPr>
        <w:shd w:val="clear" w:color="auto" w:fill="D9D9D9" w:themeFill="background2" w:themeFillShade="D9"/>
      </w:tcPr>
    </w:tblStylePr>
    <w:tblStylePr w:type="band1Horz">
      <w:tblPr/>
      <w:tcPr>
        <w:shd w:val="clear" w:color="auto" w:fill="EAEAEA"/>
      </w:tcPr>
    </w:tblStylePr>
    <w:tblStylePr w:type="band2Horz">
      <w:tblPr/>
      <w:tcPr>
        <w:shd w:val="clear" w:color="auto" w:fill="F8F8F8"/>
      </w:tcPr>
    </w:tblStylePr>
    <w:tblStylePr w:type="neCell">
      <w:tblPr/>
      <w:tcPr>
        <w:shd w:val="clear" w:color="auto" w:fill="E97139" w:themeFill="text1"/>
      </w:tcPr>
    </w:tblStylePr>
  </w:style>
  <w:style w:type="character" w:customStyle="1" w:styleId="weiss">
    <w:name w:val="weiss"/>
    <w:uiPriority w:val="99"/>
    <w:rsid w:val="003640A2"/>
    <w:rPr>
      <w:outline/>
      <w:color w:val="000000"/>
      <w14:textOutline w14:w="9525" w14:cap="flat" w14:cmpd="sng" w14:algn="ctr">
        <w14:solidFill>
          <w14:srgbClr w14:val="000000"/>
        </w14:solidFill>
        <w14:prstDash w14:val="solid"/>
        <w14:round/>
      </w14:textOutline>
      <w14:textFill>
        <w14:noFill/>
      </w14:textFill>
    </w:rPr>
  </w:style>
  <w:style w:type="paragraph" w:customStyle="1" w:styleId="Infobox1">
    <w:name w:val="Infobox 1"/>
    <w:basedOn w:val="berschrift7"/>
    <w:rsid w:val="003C0A28"/>
    <w:pPr>
      <w:jc w:val="center"/>
    </w:pPr>
  </w:style>
  <w:style w:type="paragraph" w:customStyle="1" w:styleId="Infoboxdunkel">
    <w:name w:val="Infobox dunkel"/>
    <w:basedOn w:val="Infobox1"/>
    <w:rsid w:val="00646886"/>
    <w:rPr>
      <w:color w:val="FFFFFF" w:themeColor="background2"/>
    </w:rPr>
  </w:style>
  <w:style w:type="paragraph" w:styleId="Beschriftung">
    <w:name w:val="caption"/>
    <w:basedOn w:val="Standard"/>
    <w:next w:val="Standard"/>
    <w:uiPriority w:val="35"/>
    <w:unhideWhenUsed/>
    <w:qFormat/>
    <w:rsid w:val="00870343"/>
    <w:pPr>
      <w:spacing w:after="200"/>
    </w:pPr>
    <w:rPr>
      <w:rFonts w:ascii="Barlow Light" w:hAnsi="Barlow Light"/>
      <w:bCs/>
      <w:sz w:val="16"/>
      <w:szCs w:val="18"/>
    </w:rPr>
  </w:style>
  <w:style w:type="paragraph" w:styleId="Verzeichnis2">
    <w:name w:val="toc 2"/>
    <w:basedOn w:val="Standard"/>
    <w:next w:val="Standard"/>
    <w:autoRedefine/>
    <w:uiPriority w:val="39"/>
    <w:unhideWhenUsed/>
    <w:rsid w:val="00B4296D"/>
    <w:pPr>
      <w:spacing w:before="120"/>
      <w:ind w:left="210"/>
    </w:pPr>
    <w:rPr>
      <w:rFonts w:asciiTheme="minorHAnsi" w:hAnsiTheme="minorHAnsi"/>
      <w:i/>
      <w:iCs/>
      <w:sz w:val="20"/>
      <w:szCs w:val="20"/>
    </w:rPr>
  </w:style>
  <w:style w:type="paragraph" w:styleId="Verzeichnis1">
    <w:name w:val="toc 1"/>
    <w:aliases w:val="SPORTUNION-Inhaltsverzeichnis"/>
    <w:basedOn w:val="Standard"/>
    <w:next w:val="Standard"/>
    <w:autoRedefine/>
    <w:uiPriority w:val="39"/>
    <w:unhideWhenUsed/>
    <w:rsid w:val="00B66F07"/>
    <w:pPr>
      <w:spacing w:before="240" w:after="120"/>
    </w:pPr>
    <w:rPr>
      <w:rFonts w:asciiTheme="minorHAnsi" w:hAnsiTheme="minorHAnsi"/>
      <w:b/>
      <w:bCs/>
      <w:sz w:val="20"/>
      <w:szCs w:val="20"/>
    </w:rPr>
  </w:style>
  <w:style w:type="paragraph" w:styleId="Verzeichnis3">
    <w:name w:val="toc 3"/>
    <w:basedOn w:val="Standard"/>
    <w:next w:val="Standard"/>
    <w:autoRedefine/>
    <w:uiPriority w:val="39"/>
    <w:unhideWhenUsed/>
    <w:rsid w:val="00B4296D"/>
    <w:pPr>
      <w:ind w:left="420"/>
    </w:pPr>
    <w:rPr>
      <w:rFonts w:asciiTheme="minorHAnsi" w:hAnsiTheme="minorHAnsi"/>
      <w:sz w:val="20"/>
      <w:szCs w:val="20"/>
    </w:rPr>
  </w:style>
  <w:style w:type="character" w:styleId="Hyperlink">
    <w:name w:val="Hyperlink"/>
    <w:basedOn w:val="Absatz-Standardschriftart"/>
    <w:uiPriority w:val="99"/>
    <w:unhideWhenUsed/>
    <w:rsid w:val="00D47CD7"/>
    <w:rPr>
      <w:color w:val="E97139" w:themeColor="hyperlink"/>
      <w:u w:val="single"/>
    </w:rPr>
  </w:style>
  <w:style w:type="paragraph" w:styleId="Verzeichnis4">
    <w:name w:val="toc 4"/>
    <w:basedOn w:val="Standard"/>
    <w:next w:val="Standard"/>
    <w:autoRedefine/>
    <w:uiPriority w:val="39"/>
    <w:unhideWhenUsed/>
    <w:rsid w:val="00D47CD7"/>
    <w:pPr>
      <w:ind w:left="630"/>
    </w:pPr>
    <w:rPr>
      <w:rFonts w:asciiTheme="minorHAnsi" w:hAnsiTheme="minorHAnsi"/>
      <w:sz w:val="20"/>
      <w:szCs w:val="20"/>
    </w:rPr>
  </w:style>
  <w:style w:type="paragraph" w:styleId="Verzeichnis5">
    <w:name w:val="toc 5"/>
    <w:basedOn w:val="Standard"/>
    <w:next w:val="Standard"/>
    <w:autoRedefine/>
    <w:uiPriority w:val="39"/>
    <w:unhideWhenUsed/>
    <w:rsid w:val="00D47CD7"/>
    <w:pPr>
      <w:ind w:left="840"/>
    </w:pPr>
    <w:rPr>
      <w:rFonts w:asciiTheme="minorHAnsi" w:hAnsiTheme="minorHAnsi"/>
      <w:sz w:val="20"/>
      <w:szCs w:val="20"/>
    </w:rPr>
  </w:style>
  <w:style w:type="paragraph" w:styleId="Verzeichnis6">
    <w:name w:val="toc 6"/>
    <w:basedOn w:val="Standard"/>
    <w:next w:val="Standard"/>
    <w:autoRedefine/>
    <w:uiPriority w:val="39"/>
    <w:unhideWhenUsed/>
    <w:rsid w:val="00D47CD7"/>
    <w:pPr>
      <w:ind w:left="1050"/>
    </w:pPr>
    <w:rPr>
      <w:rFonts w:asciiTheme="minorHAnsi" w:hAnsiTheme="minorHAnsi"/>
      <w:sz w:val="20"/>
      <w:szCs w:val="20"/>
    </w:rPr>
  </w:style>
  <w:style w:type="paragraph" w:styleId="Inhaltsverzeichnisberschrift">
    <w:name w:val="TOC Heading"/>
    <w:basedOn w:val="berschrift1"/>
    <w:next w:val="Standard"/>
    <w:uiPriority w:val="39"/>
    <w:unhideWhenUsed/>
    <w:qFormat/>
    <w:rsid w:val="00BF6FA2"/>
    <w:pPr>
      <w:spacing w:line="276" w:lineRule="auto"/>
      <w:outlineLvl w:val="9"/>
    </w:pPr>
    <w:rPr>
      <w:color w:val="C34C15" w:themeColor="accent1" w:themeShade="BF"/>
      <w:sz w:val="28"/>
      <w:lang w:val="de-DE"/>
    </w:rPr>
  </w:style>
  <w:style w:type="paragraph" w:styleId="IntensivesZitat">
    <w:name w:val="Intense Quote"/>
    <w:basedOn w:val="Standard"/>
    <w:next w:val="Standard"/>
    <w:link w:val="IntensivesZitatZchn"/>
    <w:uiPriority w:val="30"/>
    <w:rsid w:val="008E10D2"/>
    <w:pPr>
      <w:pBdr>
        <w:top w:val="single" w:sz="4" w:space="10" w:color="E97139" w:themeColor="accent1"/>
        <w:bottom w:val="single" w:sz="4" w:space="10" w:color="E97139" w:themeColor="accent1"/>
      </w:pBdr>
      <w:spacing w:before="360" w:after="360"/>
      <w:ind w:left="864" w:right="864"/>
      <w:jc w:val="center"/>
    </w:pPr>
    <w:rPr>
      <w:i/>
      <w:iCs/>
      <w:color w:val="E97139" w:themeColor="accent1"/>
    </w:rPr>
  </w:style>
  <w:style w:type="character" w:customStyle="1" w:styleId="IntensivesZitatZchn">
    <w:name w:val="Intensives Zitat Zchn"/>
    <w:basedOn w:val="Absatz-Standardschriftart"/>
    <w:link w:val="IntensivesZitat"/>
    <w:uiPriority w:val="30"/>
    <w:rsid w:val="008E10D2"/>
    <w:rPr>
      <w:rFonts w:ascii="Zilla Slab Light" w:hAnsi="Zilla Slab Light"/>
      <w:i/>
      <w:iCs/>
      <w:color w:val="E97139" w:themeColor="accent1"/>
      <w:sz w:val="19"/>
    </w:rPr>
  </w:style>
  <w:style w:type="paragraph" w:styleId="Abbildungsverzeichnis">
    <w:name w:val="table of figures"/>
    <w:basedOn w:val="Standard"/>
    <w:next w:val="Standard"/>
    <w:uiPriority w:val="99"/>
    <w:unhideWhenUsed/>
    <w:rsid w:val="00011294"/>
    <w:rPr>
      <w:rFonts w:ascii="Barlow Light" w:hAnsi="Barlow Light"/>
      <w:sz w:val="18"/>
    </w:rPr>
  </w:style>
  <w:style w:type="character" w:styleId="Kommentarzeichen">
    <w:name w:val="annotation reference"/>
    <w:basedOn w:val="Absatz-Standardschriftart"/>
    <w:uiPriority w:val="99"/>
    <w:semiHidden/>
    <w:unhideWhenUsed/>
    <w:rsid w:val="00DB7EED"/>
    <w:rPr>
      <w:sz w:val="16"/>
      <w:szCs w:val="16"/>
    </w:rPr>
  </w:style>
  <w:style w:type="paragraph" w:styleId="Kommentartext">
    <w:name w:val="annotation text"/>
    <w:basedOn w:val="Standard"/>
    <w:link w:val="KommentartextZchn"/>
    <w:uiPriority w:val="99"/>
    <w:semiHidden/>
    <w:unhideWhenUsed/>
    <w:rsid w:val="00DB7EED"/>
    <w:rPr>
      <w:sz w:val="20"/>
      <w:szCs w:val="20"/>
    </w:rPr>
  </w:style>
  <w:style w:type="character" w:customStyle="1" w:styleId="KommentartextZchn">
    <w:name w:val="Kommentartext Zchn"/>
    <w:basedOn w:val="Absatz-Standardschriftart"/>
    <w:link w:val="Kommentartext"/>
    <w:uiPriority w:val="99"/>
    <w:semiHidden/>
    <w:rsid w:val="00DB7EED"/>
    <w:rPr>
      <w:rFonts w:ascii="Zilla Slab Light" w:hAnsi="Zilla Slab Light"/>
      <w:sz w:val="20"/>
      <w:szCs w:val="20"/>
    </w:rPr>
  </w:style>
  <w:style w:type="paragraph" w:styleId="Kommentarthema">
    <w:name w:val="annotation subject"/>
    <w:basedOn w:val="Kommentartext"/>
    <w:next w:val="Kommentartext"/>
    <w:link w:val="KommentarthemaZchn"/>
    <w:uiPriority w:val="99"/>
    <w:semiHidden/>
    <w:unhideWhenUsed/>
    <w:rsid w:val="00DB7EED"/>
    <w:rPr>
      <w:b/>
      <w:bCs/>
    </w:rPr>
  </w:style>
  <w:style w:type="character" w:customStyle="1" w:styleId="KommentarthemaZchn">
    <w:name w:val="Kommentarthema Zchn"/>
    <w:basedOn w:val="KommentartextZchn"/>
    <w:link w:val="Kommentarthema"/>
    <w:uiPriority w:val="99"/>
    <w:semiHidden/>
    <w:rsid w:val="00DB7EED"/>
    <w:rPr>
      <w:rFonts w:ascii="Zilla Slab Light" w:hAnsi="Zilla Slab Light"/>
      <w:b/>
      <w:bCs/>
      <w:sz w:val="20"/>
      <w:szCs w:val="20"/>
    </w:rPr>
  </w:style>
  <w:style w:type="paragraph" w:styleId="Zitat">
    <w:name w:val="Quote"/>
    <w:aliases w:val="Zitat 2"/>
    <w:basedOn w:val="Standard"/>
    <w:next w:val="Standard"/>
    <w:link w:val="ZitatZchn"/>
    <w:uiPriority w:val="29"/>
    <w:qFormat/>
    <w:rsid w:val="00710207"/>
    <w:pPr>
      <w:spacing w:before="60"/>
    </w:pPr>
    <w:rPr>
      <w:rFonts w:ascii="Barlow" w:hAnsi="Barlow"/>
      <w:i/>
      <w:iCs/>
      <w:sz w:val="28"/>
    </w:rPr>
  </w:style>
  <w:style w:type="character" w:customStyle="1" w:styleId="ZitatZchn">
    <w:name w:val="Zitat Zchn"/>
    <w:aliases w:val="Zitat 2 Zchn"/>
    <w:basedOn w:val="Absatz-Standardschriftart"/>
    <w:link w:val="Zitat"/>
    <w:uiPriority w:val="29"/>
    <w:rsid w:val="00710207"/>
    <w:rPr>
      <w:rFonts w:ascii="Barlow" w:hAnsi="Barlow"/>
      <w:i/>
      <w:iCs/>
      <w:sz w:val="28"/>
    </w:rPr>
  </w:style>
  <w:style w:type="paragraph" w:customStyle="1" w:styleId="H4Infoboxdunkel">
    <w:name w:val="H4 Infobox dunkel"/>
    <w:basedOn w:val="berschrift5"/>
    <w:link w:val="H4InfoboxdunkelZchn"/>
    <w:rsid w:val="00120011"/>
    <w:pPr>
      <w:outlineLvl w:val="9"/>
    </w:pPr>
    <w:rPr>
      <w:color w:val="FFFFFF" w:themeColor="background1"/>
    </w:rPr>
  </w:style>
  <w:style w:type="paragraph" w:customStyle="1" w:styleId="TextfeldH4orange">
    <w:name w:val="Textfeld H4 orange"/>
    <w:basedOn w:val="berschrift5"/>
    <w:link w:val="TextfeldH4orangeZchn"/>
    <w:rsid w:val="007A3112"/>
  </w:style>
  <w:style w:type="character" w:customStyle="1" w:styleId="H4InfoboxdunkelZchn">
    <w:name w:val="H4 Infobox dunkel Zchn"/>
    <w:basedOn w:val="berschrift5Zchn"/>
    <w:link w:val="H4Infoboxdunkel"/>
    <w:rsid w:val="00120011"/>
    <w:rPr>
      <w:rFonts w:asciiTheme="majorHAnsi" w:eastAsiaTheme="majorEastAsia" w:hAnsiTheme="majorHAnsi" w:cstheme="majorBidi"/>
      <w:b/>
      <w:color w:val="FFFFFF" w:themeColor="background1"/>
      <w:sz w:val="18"/>
    </w:rPr>
  </w:style>
  <w:style w:type="paragraph" w:customStyle="1" w:styleId="Infoboxberschrift">
    <w:name w:val="Infobox Überschrift"/>
    <w:basedOn w:val="berschrift5"/>
    <w:link w:val="InfoboxberschriftZchn"/>
    <w:qFormat/>
    <w:rsid w:val="00646886"/>
    <w:pPr>
      <w:keepNext w:val="0"/>
      <w:jc w:val="center"/>
      <w:outlineLvl w:val="9"/>
    </w:pPr>
    <w:rPr>
      <w:rFonts w:asciiTheme="minorHAnsi" w:hAnsiTheme="minorHAnsi"/>
    </w:rPr>
  </w:style>
  <w:style w:type="character" w:customStyle="1" w:styleId="TextfeldH4orangeZchn">
    <w:name w:val="Textfeld H4 orange Zchn"/>
    <w:basedOn w:val="berschrift5Zchn"/>
    <w:link w:val="TextfeldH4orange"/>
    <w:rsid w:val="007A3112"/>
    <w:rPr>
      <w:rFonts w:asciiTheme="majorHAnsi" w:eastAsiaTheme="majorEastAsia" w:hAnsiTheme="majorHAnsi" w:cstheme="majorBidi"/>
      <w:b/>
      <w:color w:val="E97139" w:themeColor="accent1"/>
      <w:sz w:val="18"/>
    </w:rPr>
  </w:style>
  <w:style w:type="character" w:styleId="Fett">
    <w:name w:val="Strong"/>
    <w:aliases w:val="Sans2"/>
    <w:basedOn w:val="Absatz-Standardschriftart"/>
    <w:uiPriority w:val="22"/>
    <w:rsid w:val="00064313"/>
    <w:rPr>
      <w:rFonts w:ascii="Barlow Light" w:hAnsi="Barlow Light"/>
      <w:b w:val="0"/>
      <w:bCs/>
      <w:sz w:val="20"/>
    </w:rPr>
  </w:style>
  <w:style w:type="character" w:customStyle="1" w:styleId="InfoboxberschriftZchn">
    <w:name w:val="Infobox Überschrift Zchn"/>
    <w:basedOn w:val="berschrift5Zchn"/>
    <w:link w:val="Infoboxberschrift"/>
    <w:rsid w:val="00646886"/>
    <w:rPr>
      <w:rFonts w:ascii="Barlow" w:eastAsiaTheme="majorEastAsia" w:hAnsi="Barlow" w:cstheme="majorBidi"/>
      <w:b/>
      <w:color w:val="E97139" w:themeColor="accent1"/>
      <w:sz w:val="20"/>
    </w:rPr>
  </w:style>
  <w:style w:type="character" w:styleId="IntensiverVerweis">
    <w:name w:val="Intense Reference"/>
    <w:basedOn w:val="Absatz-Standardschriftart"/>
    <w:uiPriority w:val="32"/>
    <w:rsid w:val="003C0DDD"/>
    <w:rPr>
      <w:b/>
      <w:bCs/>
      <w:smallCaps/>
      <w:color w:val="E97139" w:themeColor="accent1"/>
      <w:spacing w:val="5"/>
    </w:rPr>
  </w:style>
  <w:style w:type="paragraph" w:customStyle="1" w:styleId="H3Infobox">
    <w:name w:val="H3 Infobox"/>
    <w:basedOn w:val="berschrift4"/>
    <w:link w:val="H3InfoboxZchn"/>
    <w:rsid w:val="00766F82"/>
    <w:pPr>
      <w:jc w:val="center"/>
      <w:outlineLvl w:val="9"/>
    </w:pPr>
  </w:style>
  <w:style w:type="character" w:styleId="SchwacherVerweis">
    <w:name w:val="Subtle Reference"/>
    <w:basedOn w:val="Absatz-Standardschriftart"/>
    <w:uiPriority w:val="31"/>
    <w:rsid w:val="003C0DDD"/>
    <w:rPr>
      <w:smallCaps/>
      <w:color w:val="F0A27E" w:themeColor="text1" w:themeTint="A5"/>
    </w:rPr>
  </w:style>
  <w:style w:type="paragraph" w:customStyle="1" w:styleId="H2Infobox">
    <w:name w:val="H2 Infobox"/>
    <w:basedOn w:val="berschrift3"/>
    <w:link w:val="H2InfoboxZchn"/>
    <w:rsid w:val="00766F82"/>
    <w:pPr>
      <w:outlineLvl w:val="9"/>
    </w:pPr>
  </w:style>
  <w:style w:type="character" w:customStyle="1" w:styleId="H3InfoboxZchn">
    <w:name w:val="H3 Infobox Zchn"/>
    <w:basedOn w:val="berschrift4Zchn"/>
    <w:link w:val="H3Infobox"/>
    <w:rsid w:val="00766F82"/>
    <w:rPr>
      <w:rFonts w:asciiTheme="majorHAnsi" w:eastAsiaTheme="majorEastAsia" w:hAnsiTheme="majorHAnsi" w:cstheme="majorBidi"/>
      <w:b/>
      <w:bCs/>
      <w:iCs/>
      <w:color w:val="E97139" w:themeColor="accent1"/>
    </w:rPr>
  </w:style>
  <w:style w:type="character" w:customStyle="1" w:styleId="H2InfoboxZchn">
    <w:name w:val="H2 Infobox Zchn"/>
    <w:basedOn w:val="berschrift3Zchn"/>
    <w:link w:val="H2Infobox"/>
    <w:rsid w:val="00766F82"/>
    <w:rPr>
      <w:rFonts w:asciiTheme="majorHAnsi" w:eastAsiaTheme="majorEastAsia" w:hAnsiTheme="majorHAnsi" w:cstheme="majorBidi"/>
      <w:b/>
      <w:bCs/>
      <w:color w:val="E97139" w:themeColor="accent1"/>
      <w:sz w:val="32"/>
    </w:rPr>
  </w:style>
  <w:style w:type="paragraph" w:customStyle="1" w:styleId="InfoboxText">
    <w:name w:val="Infobox Text"/>
    <w:basedOn w:val="berschrift7"/>
    <w:link w:val="InfoboxTextZchn"/>
    <w:qFormat/>
    <w:rsid w:val="00850DCC"/>
    <w:rPr>
      <w:color w:val="E97139" w:themeColor="accent1"/>
    </w:rPr>
  </w:style>
  <w:style w:type="character" w:customStyle="1" w:styleId="InfoboxTextZchn">
    <w:name w:val="Infobox Text Zchn"/>
    <w:basedOn w:val="berschrift7Zchn"/>
    <w:link w:val="InfoboxText"/>
    <w:rsid w:val="00850DCC"/>
    <w:rPr>
      <w:rFonts w:ascii="Barlow Light" w:eastAsiaTheme="majorEastAsia" w:hAnsi="Barlow Light" w:cstheme="majorBidi"/>
      <w:iCs/>
      <w:color w:val="E97139" w:themeColor="accent1"/>
      <w:sz w:val="18"/>
    </w:rPr>
  </w:style>
  <w:style w:type="paragraph" w:customStyle="1" w:styleId="NummerierteListe">
    <w:name w:val="Nummerierte Liste"/>
    <w:basedOn w:val="Listenabsatz"/>
    <w:link w:val="NummerierteListeZchn"/>
    <w:rsid w:val="00BC14AD"/>
    <w:pPr>
      <w:numPr>
        <w:numId w:val="1"/>
      </w:numPr>
    </w:pPr>
    <w:rPr>
      <w:szCs w:val="20"/>
    </w:rPr>
  </w:style>
  <w:style w:type="character" w:customStyle="1" w:styleId="ListenabsatzZchn">
    <w:name w:val="Listenabsatz Zchn"/>
    <w:basedOn w:val="Absatz-Standardschriftart"/>
    <w:link w:val="Listenabsatz"/>
    <w:uiPriority w:val="34"/>
    <w:rsid w:val="00223242"/>
    <w:rPr>
      <w:rFonts w:ascii="Barlow Light" w:hAnsi="Barlow Light"/>
      <w:sz w:val="20"/>
    </w:rPr>
  </w:style>
  <w:style w:type="character" w:customStyle="1" w:styleId="NummerierteListeZchn">
    <w:name w:val="Nummerierte Liste Zchn"/>
    <w:basedOn w:val="ListenabsatzZchn"/>
    <w:link w:val="NummerierteListe"/>
    <w:rsid w:val="00BC14AD"/>
    <w:rPr>
      <w:rFonts w:ascii="Barlow Light" w:hAnsi="Barlow Light"/>
      <w:sz w:val="20"/>
      <w:szCs w:val="20"/>
    </w:rPr>
  </w:style>
  <w:style w:type="paragraph" w:styleId="Verzeichnis7">
    <w:name w:val="toc 7"/>
    <w:basedOn w:val="Standard"/>
    <w:next w:val="Standard"/>
    <w:autoRedefine/>
    <w:uiPriority w:val="39"/>
    <w:unhideWhenUsed/>
    <w:rsid w:val="00B8354C"/>
    <w:pPr>
      <w:ind w:left="1260"/>
    </w:pPr>
    <w:rPr>
      <w:rFonts w:asciiTheme="minorHAnsi" w:hAnsiTheme="minorHAnsi"/>
      <w:sz w:val="20"/>
      <w:szCs w:val="20"/>
    </w:rPr>
  </w:style>
  <w:style w:type="paragraph" w:styleId="Verzeichnis8">
    <w:name w:val="toc 8"/>
    <w:basedOn w:val="Standard"/>
    <w:next w:val="Standard"/>
    <w:autoRedefine/>
    <w:uiPriority w:val="39"/>
    <w:unhideWhenUsed/>
    <w:rsid w:val="00B8354C"/>
    <w:pPr>
      <w:ind w:left="1470"/>
    </w:pPr>
    <w:rPr>
      <w:rFonts w:asciiTheme="minorHAnsi" w:hAnsiTheme="minorHAnsi"/>
      <w:sz w:val="20"/>
      <w:szCs w:val="20"/>
    </w:rPr>
  </w:style>
  <w:style w:type="paragraph" w:styleId="Verzeichnis9">
    <w:name w:val="toc 9"/>
    <w:basedOn w:val="Standard"/>
    <w:next w:val="Standard"/>
    <w:autoRedefine/>
    <w:uiPriority w:val="39"/>
    <w:unhideWhenUsed/>
    <w:rsid w:val="00B8354C"/>
    <w:pPr>
      <w:ind w:left="1680"/>
    </w:pPr>
    <w:rPr>
      <w:rFonts w:asciiTheme="minorHAnsi" w:hAnsiTheme="minorHAnsi"/>
      <w:sz w:val="20"/>
      <w:szCs w:val="20"/>
    </w:rPr>
  </w:style>
  <w:style w:type="paragraph" w:customStyle="1" w:styleId="TitelblattH-klein2">
    <w:name w:val="Titelblatt H-klein 2"/>
    <w:basedOn w:val="berschrift8"/>
    <w:next w:val="berschrift9"/>
    <w:link w:val="TitelblattH-klein2Zchn"/>
    <w:qFormat/>
    <w:rsid w:val="004B2A0C"/>
    <w:rPr>
      <w:rFonts w:ascii="Barlow Light" w:hAnsi="Barlow Light"/>
      <w:szCs w:val="50"/>
    </w:rPr>
  </w:style>
  <w:style w:type="character" w:customStyle="1" w:styleId="TitelblattH-klein2Zchn">
    <w:name w:val="Titelblatt H-klein 2 Zchn"/>
    <w:basedOn w:val="berschrift8Zchn"/>
    <w:link w:val="TitelblattH-klein2"/>
    <w:rsid w:val="004B2A0C"/>
    <w:rPr>
      <w:rFonts w:ascii="Barlow Light" w:eastAsiaTheme="majorEastAsia" w:hAnsi="Barlow Light" w:cstheme="majorBidi"/>
      <w:b/>
      <w:i/>
      <w:sz w:val="50"/>
      <w:szCs w:val="50"/>
    </w:rPr>
  </w:style>
  <w:style w:type="numbering" w:customStyle="1" w:styleId="SPORTUNION">
    <w:name w:val="SPORTUNION"/>
    <w:uiPriority w:val="99"/>
    <w:rsid w:val="002B2F99"/>
    <w:pPr>
      <w:numPr>
        <w:numId w:val="3"/>
      </w:numPr>
    </w:pPr>
  </w:style>
  <w:style w:type="paragraph" w:customStyle="1" w:styleId="SPORTUNION-Liste">
    <w:name w:val="SPORTUNION-Liste"/>
    <w:basedOn w:val="NummerierteListe"/>
    <w:link w:val="SPORTUNION-ListeZchn"/>
    <w:qFormat/>
    <w:rsid w:val="0064494F"/>
    <w:pPr>
      <w:numPr>
        <w:numId w:val="4"/>
      </w:numPr>
    </w:pPr>
  </w:style>
  <w:style w:type="character" w:customStyle="1" w:styleId="SPORTUNION-ListeZchn">
    <w:name w:val="SPORTUNION-Liste Zchn"/>
    <w:basedOn w:val="NummerierteListeZchn"/>
    <w:link w:val="SPORTUNION-Liste"/>
    <w:rsid w:val="00A257C9"/>
    <w:rPr>
      <w:rFonts w:ascii="Barlow Light" w:hAnsi="Barlow Light"/>
      <w:sz w:val="20"/>
      <w:szCs w:val="20"/>
    </w:rPr>
  </w:style>
  <w:style w:type="paragraph" w:styleId="Aufzhlungszeichen">
    <w:name w:val="List Bullet"/>
    <w:basedOn w:val="Standard"/>
    <w:uiPriority w:val="99"/>
    <w:semiHidden/>
    <w:unhideWhenUsed/>
    <w:rsid w:val="004563F5"/>
    <w:pPr>
      <w:numPr>
        <w:numId w:val="5"/>
      </w:numPr>
      <w:contextualSpacing/>
    </w:pPr>
  </w:style>
  <w:style w:type="character" w:styleId="IntensiveHervorhebung">
    <w:name w:val="Intense Emphasis"/>
    <w:basedOn w:val="Absatz-Standardschriftart"/>
    <w:uiPriority w:val="21"/>
    <w:rsid w:val="003C0DDD"/>
    <w:rPr>
      <w:i/>
      <w:iCs/>
      <w:color w:val="E97139" w:themeColor="accent1"/>
    </w:rPr>
  </w:style>
  <w:style w:type="character" w:styleId="SchwacheHervorhebung">
    <w:name w:val="Subtle Emphasis"/>
    <w:basedOn w:val="Absatz-Standardschriftart"/>
    <w:uiPriority w:val="19"/>
    <w:rsid w:val="003C0DDD"/>
    <w:rPr>
      <w:i/>
      <w:iCs/>
      <w:color w:val="EE946A" w:themeColor="text1" w:themeTint="BF"/>
    </w:rPr>
  </w:style>
  <w:style w:type="paragraph" w:customStyle="1" w:styleId="Tabelle">
    <w:name w:val="Tabelle"/>
    <w:basedOn w:val="Standard"/>
    <w:link w:val="TabelleZchn"/>
    <w:qFormat/>
    <w:rsid w:val="004827BD"/>
    <w:pPr>
      <w:spacing w:before="60" w:after="60"/>
    </w:pPr>
    <w:rPr>
      <w:rFonts w:ascii="Barlow Light" w:hAnsi="Barlow Light"/>
      <w:sz w:val="20"/>
      <w:szCs w:val="20"/>
    </w:rPr>
  </w:style>
  <w:style w:type="character" w:customStyle="1" w:styleId="TabelleZchn">
    <w:name w:val="Tabelle Zchn"/>
    <w:basedOn w:val="Absatz-Standardschriftart"/>
    <w:link w:val="Tabelle"/>
    <w:rsid w:val="004827BD"/>
    <w:rPr>
      <w:rFonts w:ascii="Barlow Light" w:hAnsi="Barlow Light"/>
      <w:sz w:val="20"/>
      <w:szCs w:val="20"/>
    </w:rPr>
  </w:style>
  <w:style w:type="character" w:customStyle="1" w:styleId="NichtaufgelsteErwhnung1">
    <w:name w:val="Nicht aufgelöste Erwähnung1"/>
    <w:basedOn w:val="Absatz-Standardschriftart"/>
    <w:uiPriority w:val="99"/>
    <w:semiHidden/>
    <w:unhideWhenUsed/>
    <w:rsid w:val="002D3255"/>
    <w:rPr>
      <w:color w:val="605E5C"/>
      <w:shd w:val="clear" w:color="auto" w:fill="E1DFDD"/>
    </w:rPr>
  </w:style>
  <w:style w:type="table" w:customStyle="1" w:styleId="FancyTable">
    <w:name w:val="Fancy Table"/>
    <w:uiPriority w:val="99"/>
    <w:rsid w:val="00AF2045"/>
    <w:pPr>
      <w:spacing w:after="160" w:line="259" w:lineRule="auto"/>
    </w:pPr>
    <w:rPr>
      <w:rFonts w:ascii="Tahoma" w:eastAsia="Tahoma" w:hAnsi="Tahoma" w:cs="Tahoma"/>
      <w:sz w:val="18"/>
      <w:szCs w:val="18"/>
      <w:lang w:eastAsia="de-AT"/>
    </w:rPr>
    <w:tblPr>
      <w:jc w:val="center"/>
      <w:tblBorders>
        <w:top w:val="single" w:sz="2" w:space="0" w:color="B4B4B4"/>
        <w:left w:val="single" w:sz="2" w:space="0" w:color="B4B4B4"/>
        <w:bottom w:val="single" w:sz="2" w:space="0" w:color="B4B4B4"/>
        <w:right w:val="single" w:sz="2" w:space="0" w:color="B4B4B4"/>
        <w:insideH w:val="single" w:sz="2" w:space="0" w:color="B4B4B4"/>
        <w:insideV w:val="single" w:sz="2" w:space="0" w:color="B4B4B4"/>
      </w:tblBorders>
      <w:tblCellMar>
        <w:top w:w="40" w:type="dxa"/>
        <w:left w:w="40" w:type="dxa"/>
        <w:bottom w:w="40" w:type="dxa"/>
        <w:right w:w="40" w:type="dxa"/>
      </w:tblCellMar>
    </w:tblPr>
    <w:trPr>
      <w:jc w:val="center"/>
    </w:trPr>
    <w:tblStylePr w:type="firstRow">
      <w:tblPr/>
      <w:tcPr>
        <w:tcBorders>
          <w:bottom w:val="single" w:sz="18" w:space="0" w:color="B4B4B4"/>
        </w:tcBorders>
        <w:shd w:val="clear" w:color="auto" w:fill="D4D4D4"/>
      </w:tcPr>
    </w:tblStylePr>
  </w:style>
  <w:style w:type="paragraph" w:styleId="StandardWeb">
    <w:name w:val="Normal (Web)"/>
    <w:basedOn w:val="Standard"/>
    <w:uiPriority w:val="99"/>
    <w:unhideWhenUsed/>
    <w:rsid w:val="006C5BC1"/>
    <w:pPr>
      <w:spacing w:before="100" w:beforeAutospacing="1" w:after="100" w:afterAutospacing="1"/>
    </w:pPr>
    <w:rPr>
      <w:rFonts w:ascii="Times New Roman" w:hAnsi="Times New Roman" w:cs="Times New Roman"/>
      <w:sz w:val="24"/>
      <w:szCs w:val="24"/>
      <w:lang w:eastAsia="de-AT"/>
    </w:rPr>
  </w:style>
  <w:style w:type="character" w:customStyle="1" w:styleId="NichtaufgelsteErwhnung2">
    <w:name w:val="Nicht aufgelöste Erwähnung2"/>
    <w:basedOn w:val="Absatz-Standardschriftart"/>
    <w:uiPriority w:val="99"/>
    <w:semiHidden/>
    <w:unhideWhenUsed/>
    <w:rsid w:val="000033D1"/>
    <w:rPr>
      <w:color w:val="605E5C"/>
      <w:shd w:val="clear" w:color="auto" w:fill="E1DFDD"/>
    </w:rPr>
  </w:style>
  <w:style w:type="paragraph" w:styleId="Funotentext">
    <w:name w:val="footnote text"/>
    <w:basedOn w:val="Standard"/>
    <w:link w:val="FunotentextZchn"/>
    <w:uiPriority w:val="99"/>
    <w:semiHidden/>
    <w:unhideWhenUsed/>
    <w:rsid w:val="005A7886"/>
    <w:rPr>
      <w:sz w:val="20"/>
      <w:szCs w:val="20"/>
    </w:rPr>
  </w:style>
  <w:style w:type="character" w:customStyle="1" w:styleId="FunotentextZchn">
    <w:name w:val="Fußnotentext Zchn"/>
    <w:basedOn w:val="Absatz-Standardschriftart"/>
    <w:link w:val="Funotentext"/>
    <w:uiPriority w:val="99"/>
    <w:semiHidden/>
    <w:rsid w:val="005A7886"/>
    <w:rPr>
      <w:rFonts w:ascii="Zilla Slab Light" w:hAnsi="Zilla Slab Light"/>
      <w:sz w:val="20"/>
      <w:szCs w:val="20"/>
    </w:rPr>
  </w:style>
  <w:style w:type="character" w:styleId="Funotenzeichen">
    <w:name w:val="footnote reference"/>
    <w:basedOn w:val="Absatz-Standardschriftart"/>
    <w:uiPriority w:val="99"/>
    <w:semiHidden/>
    <w:unhideWhenUsed/>
    <w:rsid w:val="005A7886"/>
    <w:rPr>
      <w:vertAlign w:val="superscript"/>
    </w:rPr>
  </w:style>
  <w:style w:type="character" w:styleId="Platzhaltertext">
    <w:name w:val="Placeholder Text"/>
    <w:basedOn w:val="Absatz-Standardschriftart"/>
    <w:uiPriority w:val="99"/>
    <w:semiHidden/>
    <w:rsid w:val="001C04E8"/>
    <w:rPr>
      <w:color w:val="808080"/>
    </w:rPr>
  </w:style>
  <w:style w:type="paragraph" w:styleId="Endnotentext">
    <w:name w:val="endnote text"/>
    <w:basedOn w:val="Standard"/>
    <w:link w:val="EndnotentextZchn"/>
    <w:uiPriority w:val="99"/>
    <w:semiHidden/>
    <w:unhideWhenUsed/>
    <w:rsid w:val="008B1803"/>
    <w:rPr>
      <w:sz w:val="20"/>
      <w:szCs w:val="20"/>
    </w:rPr>
  </w:style>
  <w:style w:type="character" w:customStyle="1" w:styleId="EndnotentextZchn">
    <w:name w:val="Endnotentext Zchn"/>
    <w:basedOn w:val="Absatz-Standardschriftart"/>
    <w:link w:val="Endnotentext"/>
    <w:uiPriority w:val="99"/>
    <w:semiHidden/>
    <w:rsid w:val="008B1803"/>
    <w:rPr>
      <w:rFonts w:ascii="Zilla Slab Light" w:hAnsi="Zilla Slab Light"/>
      <w:sz w:val="20"/>
      <w:szCs w:val="20"/>
    </w:rPr>
  </w:style>
  <w:style w:type="character" w:styleId="Endnotenzeichen">
    <w:name w:val="endnote reference"/>
    <w:basedOn w:val="Absatz-Standardschriftart"/>
    <w:uiPriority w:val="99"/>
    <w:semiHidden/>
    <w:unhideWhenUsed/>
    <w:rsid w:val="008B1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49274">
      <w:bodyDiv w:val="1"/>
      <w:marLeft w:val="0"/>
      <w:marRight w:val="0"/>
      <w:marTop w:val="0"/>
      <w:marBottom w:val="0"/>
      <w:divBdr>
        <w:top w:val="none" w:sz="0" w:space="0" w:color="auto"/>
        <w:left w:val="none" w:sz="0" w:space="0" w:color="auto"/>
        <w:bottom w:val="none" w:sz="0" w:space="0" w:color="auto"/>
        <w:right w:val="none" w:sz="0" w:space="0" w:color="auto"/>
      </w:divBdr>
    </w:div>
    <w:div w:id="1057245786">
      <w:bodyDiv w:val="1"/>
      <w:marLeft w:val="0"/>
      <w:marRight w:val="0"/>
      <w:marTop w:val="0"/>
      <w:marBottom w:val="0"/>
      <w:divBdr>
        <w:top w:val="none" w:sz="0" w:space="0" w:color="auto"/>
        <w:left w:val="none" w:sz="0" w:space="0" w:color="auto"/>
        <w:bottom w:val="none" w:sz="0" w:space="0" w:color="auto"/>
        <w:right w:val="none" w:sz="0" w:space="0" w:color="auto"/>
      </w:divBdr>
    </w:div>
    <w:div w:id="1159155639">
      <w:bodyDiv w:val="1"/>
      <w:marLeft w:val="0"/>
      <w:marRight w:val="0"/>
      <w:marTop w:val="0"/>
      <w:marBottom w:val="0"/>
      <w:divBdr>
        <w:top w:val="none" w:sz="0" w:space="0" w:color="auto"/>
        <w:left w:val="none" w:sz="0" w:space="0" w:color="auto"/>
        <w:bottom w:val="none" w:sz="0" w:space="0" w:color="auto"/>
        <w:right w:val="none" w:sz="0" w:space="0" w:color="auto"/>
      </w:divBdr>
    </w:div>
    <w:div w:id="1394036396">
      <w:bodyDiv w:val="1"/>
      <w:marLeft w:val="0"/>
      <w:marRight w:val="0"/>
      <w:marTop w:val="0"/>
      <w:marBottom w:val="0"/>
      <w:divBdr>
        <w:top w:val="none" w:sz="0" w:space="0" w:color="auto"/>
        <w:left w:val="none" w:sz="0" w:space="0" w:color="auto"/>
        <w:bottom w:val="none" w:sz="0" w:space="0" w:color="auto"/>
        <w:right w:val="none" w:sz="0" w:space="0" w:color="auto"/>
      </w:divBdr>
      <w:divsChild>
        <w:div w:id="131874586">
          <w:marLeft w:val="0"/>
          <w:marRight w:val="0"/>
          <w:marTop w:val="0"/>
          <w:marBottom w:val="0"/>
          <w:divBdr>
            <w:top w:val="none" w:sz="0" w:space="0" w:color="auto"/>
            <w:left w:val="none" w:sz="0" w:space="0" w:color="auto"/>
            <w:bottom w:val="none" w:sz="0" w:space="0" w:color="auto"/>
            <w:right w:val="none" w:sz="0" w:space="0" w:color="auto"/>
          </w:divBdr>
          <w:divsChild>
            <w:div w:id="475340912">
              <w:marLeft w:val="0"/>
              <w:marRight w:val="0"/>
              <w:marTop w:val="0"/>
              <w:marBottom w:val="0"/>
              <w:divBdr>
                <w:top w:val="none" w:sz="0" w:space="0" w:color="auto"/>
                <w:left w:val="none" w:sz="0" w:space="0" w:color="auto"/>
                <w:bottom w:val="none" w:sz="0" w:space="0" w:color="auto"/>
                <w:right w:val="none" w:sz="0" w:space="0" w:color="auto"/>
              </w:divBdr>
              <w:divsChild>
                <w:div w:id="13591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6603">
      <w:bodyDiv w:val="1"/>
      <w:marLeft w:val="0"/>
      <w:marRight w:val="0"/>
      <w:marTop w:val="0"/>
      <w:marBottom w:val="0"/>
      <w:divBdr>
        <w:top w:val="none" w:sz="0" w:space="0" w:color="auto"/>
        <w:left w:val="none" w:sz="0" w:space="0" w:color="auto"/>
        <w:bottom w:val="none" w:sz="0" w:space="0" w:color="auto"/>
        <w:right w:val="none" w:sz="0" w:space="0" w:color="auto"/>
      </w:divBdr>
    </w:div>
    <w:div w:id="1811094988">
      <w:bodyDiv w:val="1"/>
      <w:marLeft w:val="0"/>
      <w:marRight w:val="0"/>
      <w:marTop w:val="0"/>
      <w:marBottom w:val="0"/>
      <w:divBdr>
        <w:top w:val="none" w:sz="0" w:space="0" w:color="auto"/>
        <w:left w:val="none" w:sz="0" w:space="0" w:color="auto"/>
        <w:bottom w:val="none" w:sz="0" w:space="0" w:color="auto"/>
        <w:right w:val="none" w:sz="0" w:space="0" w:color="auto"/>
      </w:divBdr>
      <w:divsChild>
        <w:div w:id="397704974">
          <w:marLeft w:val="0"/>
          <w:marRight w:val="0"/>
          <w:marTop w:val="0"/>
          <w:marBottom w:val="0"/>
          <w:divBdr>
            <w:top w:val="none" w:sz="0" w:space="0" w:color="auto"/>
            <w:left w:val="none" w:sz="0" w:space="0" w:color="auto"/>
            <w:bottom w:val="none" w:sz="0" w:space="0" w:color="auto"/>
            <w:right w:val="none" w:sz="0" w:space="0" w:color="auto"/>
          </w:divBdr>
          <w:divsChild>
            <w:div w:id="1015352545">
              <w:marLeft w:val="0"/>
              <w:marRight w:val="0"/>
              <w:marTop w:val="0"/>
              <w:marBottom w:val="0"/>
              <w:divBdr>
                <w:top w:val="none" w:sz="0" w:space="0" w:color="auto"/>
                <w:left w:val="none" w:sz="0" w:space="0" w:color="auto"/>
                <w:bottom w:val="none" w:sz="0" w:space="0" w:color="auto"/>
                <w:right w:val="none" w:sz="0" w:space="0" w:color="auto"/>
              </w:divBdr>
              <w:divsChild>
                <w:div w:id="11766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58850">
      <w:bodyDiv w:val="1"/>
      <w:marLeft w:val="0"/>
      <w:marRight w:val="0"/>
      <w:marTop w:val="0"/>
      <w:marBottom w:val="0"/>
      <w:divBdr>
        <w:top w:val="none" w:sz="0" w:space="0" w:color="auto"/>
        <w:left w:val="none" w:sz="0" w:space="0" w:color="auto"/>
        <w:bottom w:val="none" w:sz="0" w:space="0" w:color="auto"/>
        <w:right w:val="none" w:sz="0" w:space="0" w:color="auto"/>
      </w:divBdr>
      <w:divsChild>
        <w:div w:id="794756583">
          <w:marLeft w:val="0"/>
          <w:marRight w:val="0"/>
          <w:marTop w:val="0"/>
          <w:marBottom w:val="0"/>
          <w:divBdr>
            <w:top w:val="none" w:sz="0" w:space="0" w:color="auto"/>
            <w:left w:val="none" w:sz="0" w:space="0" w:color="auto"/>
            <w:bottom w:val="none" w:sz="0" w:space="0" w:color="auto"/>
            <w:right w:val="none" w:sz="0" w:space="0" w:color="auto"/>
          </w:divBdr>
          <w:divsChild>
            <w:div w:id="1276136177">
              <w:marLeft w:val="0"/>
              <w:marRight w:val="0"/>
              <w:marTop w:val="0"/>
              <w:marBottom w:val="0"/>
              <w:divBdr>
                <w:top w:val="none" w:sz="0" w:space="0" w:color="auto"/>
                <w:left w:val="none" w:sz="0" w:space="0" w:color="auto"/>
                <w:bottom w:val="none" w:sz="0" w:space="0" w:color="auto"/>
                <w:right w:val="none" w:sz="0" w:space="0" w:color="auto"/>
              </w:divBdr>
              <w:divsChild>
                <w:div w:id="15484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9609">
      <w:bodyDiv w:val="1"/>
      <w:marLeft w:val="0"/>
      <w:marRight w:val="0"/>
      <w:marTop w:val="0"/>
      <w:marBottom w:val="0"/>
      <w:divBdr>
        <w:top w:val="none" w:sz="0" w:space="0" w:color="auto"/>
        <w:left w:val="none" w:sz="0" w:space="0" w:color="auto"/>
        <w:bottom w:val="none" w:sz="0" w:space="0" w:color="auto"/>
        <w:right w:val="none" w:sz="0" w:space="0" w:color="auto"/>
      </w:divBdr>
      <w:divsChild>
        <w:div w:id="496656357">
          <w:marLeft w:val="0"/>
          <w:marRight w:val="0"/>
          <w:marTop w:val="0"/>
          <w:marBottom w:val="0"/>
          <w:divBdr>
            <w:top w:val="none" w:sz="0" w:space="0" w:color="auto"/>
            <w:left w:val="none" w:sz="0" w:space="0" w:color="auto"/>
            <w:bottom w:val="none" w:sz="0" w:space="0" w:color="auto"/>
            <w:right w:val="none" w:sz="0" w:space="0" w:color="auto"/>
          </w:divBdr>
          <w:divsChild>
            <w:div w:id="355691555">
              <w:marLeft w:val="0"/>
              <w:marRight w:val="0"/>
              <w:marTop w:val="0"/>
              <w:marBottom w:val="0"/>
              <w:divBdr>
                <w:top w:val="none" w:sz="0" w:space="0" w:color="auto"/>
                <w:left w:val="none" w:sz="0" w:space="0" w:color="auto"/>
                <w:bottom w:val="none" w:sz="0" w:space="0" w:color="auto"/>
                <w:right w:val="none" w:sz="0" w:space="0" w:color="auto"/>
              </w:divBdr>
              <w:divsChild>
                <w:div w:id="4596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annes.kuechler@abga.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osek\AppData\Roaming\Microsoft\Templates\WORD-Allgemein.dotx" TargetMode="External"/></Relationships>
</file>

<file path=word/theme/theme1.xml><?xml version="1.0" encoding="utf-8"?>
<a:theme xmlns:a="http://schemas.openxmlformats.org/drawingml/2006/main" name="Larissa-Design">
  <a:themeElements>
    <a:clrScheme name="Sportunion">
      <a:dk1>
        <a:srgbClr val="E97139"/>
      </a:dk1>
      <a:lt1>
        <a:srgbClr val="FFFFFF"/>
      </a:lt1>
      <a:dk2>
        <a:srgbClr val="F2F2F2"/>
      </a:dk2>
      <a:lt2>
        <a:srgbClr val="FFFFFF"/>
      </a:lt2>
      <a:accent1>
        <a:srgbClr val="E97139"/>
      </a:accent1>
      <a:accent2>
        <a:srgbClr val="E33539"/>
      </a:accent2>
      <a:accent3>
        <a:srgbClr val="BF3655"/>
      </a:accent3>
      <a:accent4>
        <a:srgbClr val="1E8C86"/>
      </a:accent4>
      <a:accent5>
        <a:srgbClr val="036B8F"/>
      </a:accent5>
      <a:accent6>
        <a:srgbClr val="8DA114"/>
      </a:accent6>
      <a:hlink>
        <a:srgbClr val="E97139"/>
      </a:hlink>
      <a:folHlink>
        <a:srgbClr val="E97139"/>
      </a:folHlink>
    </a:clrScheme>
    <a:fontScheme name="Sportunion">
      <a:majorFont>
        <a:latin typeface="Barlow Bold"/>
        <a:ea typeface=""/>
        <a:cs typeface=""/>
      </a:majorFont>
      <a:minorFont>
        <a:latin typeface="Barl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D22A9C13F40FF4EA0B50BF4A595BA16" ma:contentTypeVersion="11" ma:contentTypeDescription="Ein neues Dokument erstellen." ma:contentTypeScope="" ma:versionID="b894ceb13cd7390ab7a8442e09c47f89">
  <xsd:schema xmlns:xsd="http://www.w3.org/2001/XMLSchema" xmlns:xs="http://www.w3.org/2001/XMLSchema" xmlns:p="http://schemas.microsoft.com/office/2006/metadata/properties" xmlns:ns3="265faa47-5e32-4da7-8f50-84e2bdbe4970" xmlns:ns4="451a4bf4-bb6c-4c84-8ecf-fd0355ba466c" targetNamespace="http://schemas.microsoft.com/office/2006/metadata/properties" ma:root="true" ma:fieldsID="cf1b21437dfa2ca4fcb12b4cc02939ee" ns3:_="" ns4:_="">
    <xsd:import namespace="265faa47-5e32-4da7-8f50-84e2bdbe4970"/>
    <xsd:import namespace="451a4bf4-bb6c-4c84-8ecf-fd0355ba466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faa47-5e32-4da7-8f50-84e2bdbe497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SharingHintHash" ma:index="14"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a4bf4-bb6c-4c84-8ecf-fd0355ba466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BA47D-68BA-4FF1-9F7E-1F4133BB8CE4}">
  <ds:schemaRefs>
    <ds:schemaRef ds:uri="http://schemas.openxmlformats.org/officeDocument/2006/bibliography"/>
  </ds:schemaRefs>
</ds:datastoreItem>
</file>

<file path=customXml/itemProps2.xml><?xml version="1.0" encoding="utf-8"?>
<ds:datastoreItem xmlns:ds="http://schemas.openxmlformats.org/officeDocument/2006/customXml" ds:itemID="{5126AFB4-D1EE-457A-BDBF-9D1DC455AF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B7BC-3A54-4B9B-80CA-FEB0CB10E341}">
  <ds:schemaRefs>
    <ds:schemaRef ds:uri="http://schemas.microsoft.com/sharepoint/v3/contenttype/forms"/>
  </ds:schemaRefs>
</ds:datastoreItem>
</file>

<file path=customXml/itemProps4.xml><?xml version="1.0" encoding="utf-8"?>
<ds:datastoreItem xmlns:ds="http://schemas.openxmlformats.org/officeDocument/2006/customXml" ds:itemID="{A21635E6-1273-4E8C-BA3E-F0292BEA9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faa47-5e32-4da7-8f50-84e2bdbe4970"/>
    <ds:schemaRef ds:uri="451a4bf4-bb6c-4c84-8ecf-fd0355ba4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C:\Users\u.mosek\AppData\Roaming\Microsoft\Templates\WORD-Allgemein.dotx</Template>
  <TotalTime>0</TotalTime>
  <Pages>4</Pages>
  <Words>1108</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Ulrike Mosek</dc:creator>
  <cp:lastModifiedBy>Schenkermayr, Andreas</cp:lastModifiedBy>
  <cp:revision>3</cp:revision>
  <cp:lastPrinted>2023-01-25T10:21:00Z</cp:lastPrinted>
  <dcterms:created xsi:type="dcterms:W3CDTF">2023-03-10T14:00:00Z</dcterms:created>
  <dcterms:modified xsi:type="dcterms:W3CDTF">2023-03-12T13:21:00Z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0x0101005D22A9C13F40FF4EA0B50BF4A595BA16</vt:lpwstr>
  </property>
</Properties>
</file>